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7F37A681" w14:textId="0D2D6B1C" w:rsidR="009815C7" w:rsidRDefault="004F57AE" w:rsidP="00340161">
      <w:pPr>
        <w:spacing w:after="0" w:line="240" w:lineRule="auto"/>
        <w:jc w:val="center"/>
        <w:rPr>
          <w:rFonts w:ascii="Sylfaen" w:hAnsi="Sylfaen" w:cs="Sylfaen"/>
          <w:b/>
        </w:rPr>
      </w:pPr>
      <w:r>
        <w:rPr>
          <w:rFonts w:ascii="Sylfaen" w:hAnsi="Sylfaen" w:cs="Sylfaen"/>
          <w:b/>
          <w:noProof/>
        </w:rPr>
        <w:drawing>
          <wp:inline distT="0" distB="0" distL="0" distR="0" wp14:anchorId="51FD1212" wp14:editId="691FE79B">
            <wp:extent cx="28098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f76d7bb3c8d (1).jpg"/>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6219EDD7" w14:textId="3F50AC81" w:rsidR="004F57AE" w:rsidRDefault="004F57AE" w:rsidP="004F57AE">
      <w:pPr>
        <w:spacing w:after="0" w:line="240" w:lineRule="auto"/>
        <w:rPr>
          <w:rFonts w:ascii="Sylfaen" w:hAnsi="Sylfaen" w:cs="Sylfaen"/>
          <w:b/>
        </w:rPr>
      </w:pPr>
    </w:p>
    <w:p w14:paraId="14F6950D" w14:textId="77777777" w:rsidR="004F57AE" w:rsidRPr="00E37C5C" w:rsidRDefault="004F57AE" w:rsidP="004F57AE">
      <w:pPr>
        <w:spacing w:after="0" w:line="240" w:lineRule="auto"/>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34BB5591" w14:textId="77777777" w:rsidR="00797944" w:rsidRDefault="000D2958" w:rsidP="00A71E0B">
      <w:pPr>
        <w:spacing w:after="0" w:line="240" w:lineRule="auto"/>
        <w:jc w:val="center"/>
        <w:rPr>
          <w:rFonts w:ascii="Sylfaen" w:hAnsi="Sylfaen" w:cs="Sylfaen"/>
          <w:b/>
          <w:lang w:val="ka-GE"/>
        </w:rPr>
      </w:pPr>
      <w:proofErr w:type="spellStart"/>
      <w:r>
        <w:rPr>
          <w:rFonts w:ascii="Sylfaen" w:hAnsi="Sylfaen" w:cs="Sylfaen"/>
          <w:b/>
        </w:rPr>
        <w:t>შპს</w:t>
      </w:r>
      <w:proofErr w:type="spellEnd"/>
      <w:r>
        <w:rPr>
          <w:rFonts w:ascii="Sylfaen" w:hAnsi="Sylfaen" w:cs="Sylfaen"/>
          <w:b/>
        </w:rPr>
        <w:t xml:space="preserve"> „</w:t>
      </w:r>
      <w:proofErr w:type="spellStart"/>
      <w:r>
        <w:rPr>
          <w:rFonts w:ascii="Sylfaen" w:hAnsi="Sylfaen" w:cs="Sylfaen"/>
          <w:b/>
        </w:rPr>
        <w:t>ჯორჯიან</w:t>
      </w:r>
      <w:proofErr w:type="spellEnd"/>
      <w:r>
        <w:rPr>
          <w:rFonts w:ascii="Sylfaen" w:hAnsi="Sylfaen" w:cs="Sylfaen"/>
          <w:b/>
        </w:rPr>
        <w:t xml:space="preserve"> </w:t>
      </w:r>
      <w:proofErr w:type="spellStart"/>
      <w:r>
        <w:rPr>
          <w:rFonts w:ascii="Sylfaen" w:hAnsi="Sylfaen" w:cs="Sylfaen"/>
          <w:b/>
        </w:rPr>
        <w:t>უოთერ</w:t>
      </w:r>
      <w:proofErr w:type="spellEnd"/>
      <w:r>
        <w:rPr>
          <w:rFonts w:ascii="Sylfaen" w:hAnsi="Sylfaen" w:cs="Sylfaen"/>
          <w:b/>
        </w:rPr>
        <w:t xml:space="preserve"> </w:t>
      </w:r>
      <w:proofErr w:type="spellStart"/>
      <w:r>
        <w:rPr>
          <w:rFonts w:ascii="Sylfaen" w:hAnsi="Sylfaen" w:cs="Sylfaen"/>
          <w:b/>
        </w:rPr>
        <w:t>ენდ</w:t>
      </w:r>
      <w:proofErr w:type="spellEnd"/>
      <w:r>
        <w:rPr>
          <w:rFonts w:ascii="Sylfaen" w:hAnsi="Sylfaen" w:cs="Sylfaen"/>
          <w:b/>
        </w:rPr>
        <w:t xml:space="preserve"> </w:t>
      </w:r>
      <w:proofErr w:type="spellStart"/>
      <w:proofErr w:type="gramStart"/>
      <w:r>
        <w:rPr>
          <w:rFonts w:ascii="Sylfaen" w:hAnsi="Sylfaen" w:cs="Sylfaen"/>
          <w:b/>
        </w:rPr>
        <w:t>ფაუერი</w:t>
      </w:r>
      <w:proofErr w:type="spellEnd"/>
      <w:r>
        <w:rPr>
          <w:rFonts w:ascii="Sylfaen" w:hAnsi="Sylfaen" w:cs="Sylfaen"/>
          <w:b/>
        </w:rPr>
        <w:t xml:space="preserve">“ </w:t>
      </w:r>
      <w:r>
        <w:rPr>
          <w:rFonts w:ascii="Sylfaen" w:hAnsi="Sylfaen" w:cs="Sylfaen"/>
          <w:b/>
          <w:lang w:val="ka-GE"/>
        </w:rPr>
        <w:t>აცხადებს</w:t>
      </w:r>
      <w:proofErr w:type="gramEnd"/>
      <w:r>
        <w:rPr>
          <w:rFonts w:ascii="Sylfaen" w:hAnsi="Sylfaen" w:cs="Sylfaen"/>
          <w:b/>
          <w:lang w:val="ka-GE"/>
        </w:rPr>
        <w:t xml:space="preserve"> </w:t>
      </w:r>
    </w:p>
    <w:p w14:paraId="53EAC111" w14:textId="77777777" w:rsidR="00797944" w:rsidRDefault="00797944" w:rsidP="00A71E0B">
      <w:pPr>
        <w:spacing w:after="0" w:line="240" w:lineRule="auto"/>
        <w:jc w:val="center"/>
        <w:rPr>
          <w:rFonts w:ascii="Sylfaen" w:hAnsi="Sylfaen" w:cs="Sylfaen"/>
          <w:b/>
          <w:lang w:val="ka-GE"/>
        </w:rPr>
      </w:pPr>
    </w:p>
    <w:p w14:paraId="6989D59A" w14:textId="257C2972" w:rsidR="00A71E0B" w:rsidRDefault="00340161" w:rsidP="00A71E0B">
      <w:pPr>
        <w:spacing w:after="0" w:line="240" w:lineRule="auto"/>
        <w:jc w:val="center"/>
        <w:rPr>
          <w:rFonts w:ascii="Sylfaen" w:hAnsi="Sylfaen" w:cs="Sylfaen"/>
          <w:b/>
          <w:u w:val="single"/>
          <w:lang w:val="ka-GE"/>
        </w:rPr>
      </w:pPr>
      <w:r>
        <w:rPr>
          <w:rFonts w:ascii="Sylfaen" w:hAnsi="Sylfaen" w:cs="Sylfaen"/>
          <w:b/>
          <w:lang w:val="ka-GE"/>
        </w:rPr>
        <w:t>ელექტრონულ ტენდერ</w:t>
      </w:r>
      <w:r w:rsidR="00797944">
        <w:rPr>
          <w:rFonts w:ascii="Sylfaen" w:hAnsi="Sylfaen" w:cs="Sylfaen"/>
          <w:b/>
          <w:lang w:val="ka-GE"/>
        </w:rPr>
        <w:t xml:space="preserve">ს </w:t>
      </w:r>
    </w:p>
    <w:p w14:paraId="04C42597" w14:textId="77777777" w:rsidR="00797944" w:rsidRDefault="00797944" w:rsidP="00A71E0B">
      <w:pPr>
        <w:spacing w:after="0" w:line="240" w:lineRule="auto"/>
        <w:jc w:val="center"/>
        <w:rPr>
          <w:rFonts w:ascii="Sylfaen" w:hAnsi="Sylfaen" w:cs="Sylfaen"/>
          <w:b/>
          <w:lang w:val="ka-GE"/>
        </w:rPr>
      </w:pPr>
    </w:p>
    <w:p w14:paraId="68E5B318" w14:textId="372AC111" w:rsidR="0062783B" w:rsidRPr="00CB64F3" w:rsidRDefault="00464505" w:rsidP="0062783B">
      <w:pPr>
        <w:spacing w:after="0" w:line="240" w:lineRule="auto"/>
        <w:jc w:val="center"/>
        <w:rPr>
          <w:rFonts w:ascii="Sylfaen" w:hAnsi="Sylfaen" w:cs="Sylfaen"/>
          <w:b/>
          <w:lang w:val="ka-GE"/>
        </w:rPr>
      </w:pPr>
      <w:r>
        <w:rPr>
          <w:rFonts w:ascii="Sylfaen" w:hAnsi="Sylfaen" w:cs="Sylfaen"/>
          <w:b/>
          <w:lang w:val="ka-GE"/>
        </w:rPr>
        <w:t xml:space="preserve">მეორადი </w:t>
      </w:r>
      <w:r w:rsidR="0095670E">
        <w:rPr>
          <w:rFonts w:ascii="Sylfaen" w:hAnsi="Sylfaen" w:cs="Sylfaen"/>
          <w:b/>
          <w:lang w:val="ka-GE"/>
        </w:rPr>
        <w:t>ავტომობილების და ტექნიკის</w:t>
      </w:r>
      <w:r w:rsidR="00063CDC">
        <w:rPr>
          <w:rFonts w:ascii="Sylfaen" w:hAnsi="Sylfaen" w:cs="Sylfaen"/>
          <w:b/>
          <w:lang w:val="ka-GE"/>
        </w:rPr>
        <w:t xml:space="preserve"> </w:t>
      </w:r>
      <w:r w:rsidR="002A3665">
        <w:rPr>
          <w:rFonts w:ascii="Sylfaen" w:hAnsi="Sylfaen" w:cs="Sylfaen"/>
          <w:b/>
          <w:lang w:val="ka-GE"/>
        </w:rPr>
        <w:t>გაყიდვაზე</w:t>
      </w:r>
      <w:r w:rsidR="00CB64F3">
        <w:rPr>
          <w:rFonts w:ascii="Sylfaen" w:hAnsi="Sylfaen" w:cs="Sylfaen"/>
          <w:b/>
        </w:rPr>
        <w:t xml:space="preserve"> - </w:t>
      </w:r>
      <w:r w:rsidR="0095670E">
        <w:rPr>
          <w:rFonts w:ascii="Sylfaen" w:hAnsi="Sylfaen" w:cs="Sylfaen"/>
          <w:b/>
          <w:lang w:val="ka-GE"/>
        </w:rPr>
        <w:t>სულ 5 ლოტად</w:t>
      </w:r>
    </w:p>
    <w:p w14:paraId="04626E79" w14:textId="77777777" w:rsidR="0062783B" w:rsidRDefault="0062783B" w:rsidP="0062783B">
      <w:pPr>
        <w:spacing w:after="0" w:line="240" w:lineRule="auto"/>
        <w:jc w:val="center"/>
        <w:rPr>
          <w:rFonts w:ascii="Sylfaen" w:hAnsi="Sylfaen" w:cs="Sylfaen"/>
          <w:b/>
          <w:lang w:val="ka-GE"/>
        </w:rPr>
      </w:pPr>
    </w:p>
    <w:p w14:paraId="0A510EA2" w14:textId="77777777" w:rsidR="0080114D" w:rsidRPr="0080114D" w:rsidRDefault="0080114D" w:rsidP="00665C42">
      <w:pPr>
        <w:spacing w:after="0" w:line="360" w:lineRule="auto"/>
        <w:jc w:val="center"/>
        <w:rPr>
          <w:rFonts w:asciiTheme="minorHAnsi" w:hAnsiTheme="minorHAnsi"/>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07203456" w:rsidR="00277B37" w:rsidRDefault="00277B37" w:rsidP="00C12ABD">
      <w:pPr>
        <w:spacing w:after="0" w:line="360" w:lineRule="auto"/>
        <w:rPr>
          <w:rFonts w:ascii="AcadNusx" w:hAnsi="AcadNusx"/>
          <w:b/>
        </w:rPr>
      </w:pPr>
    </w:p>
    <w:p w14:paraId="7984814F" w14:textId="77777777" w:rsidR="0095670E" w:rsidRDefault="0095670E" w:rsidP="00C12ABD">
      <w:pPr>
        <w:spacing w:after="0" w:line="360" w:lineRule="auto"/>
        <w:rPr>
          <w:rFonts w:ascii="AcadNusx" w:hAnsi="AcadNusx"/>
          <w:b/>
        </w:rPr>
      </w:pPr>
    </w:p>
    <w:p w14:paraId="580D4E90" w14:textId="13BAAAB1" w:rsidR="00665C42" w:rsidRDefault="00665C42" w:rsidP="00E76DDA">
      <w:pPr>
        <w:spacing w:after="0" w:line="360" w:lineRule="auto"/>
        <w:rPr>
          <w:rFonts w:ascii="AcadNusx" w:hAnsi="AcadNusx"/>
          <w:b/>
        </w:rPr>
      </w:pPr>
    </w:p>
    <w:p w14:paraId="7B32F1CF" w14:textId="77777777" w:rsidR="0099296E" w:rsidRPr="00E37C5C" w:rsidRDefault="0099296E" w:rsidP="00E76DDA">
      <w:pPr>
        <w:spacing w:after="0" w:line="360" w:lineRule="auto"/>
        <w:rPr>
          <w:rFonts w:ascii="AcadNusx" w:hAnsi="AcadNusx"/>
          <w:b/>
        </w:rPr>
      </w:pPr>
    </w:p>
    <w:p w14:paraId="0C5A5BAC" w14:textId="67DD1E21" w:rsidR="00C27890" w:rsidRDefault="002A3665" w:rsidP="00C27890">
      <w:pPr>
        <w:pStyle w:val="ListParagraph"/>
        <w:numPr>
          <w:ilvl w:val="1"/>
          <w:numId w:val="33"/>
        </w:numPr>
        <w:spacing w:line="240" w:lineRule="auto"/>
        <w:rPr>
          <w:rFonts w:ascii="Sylfaen" w:hAnsi="Sylfaen"/>
          <w:b/>
          <w:lang w:val="ka-GE"/>
        </w:rPr>
      </w:pPr>
      <w:r>
        <w:rPr>
          <w:rFonts w:ascii="Sylfaen" w:hAnsi="Sylfaen"/>
          <w:b/>
          <w:lang w:val="ka-GE"/>
        </w:rPr>
        <w:lastRenderedPageBreak/>
        <w:t>გამყიდველის</w:t>
      </w:r>
      <w:r w:rsidR="001B055A" w:rsidRPr="00C27890">
        <w:rPr>
          <w:rFonts w:ascii="Sylfaen" w:hAnsi="Sylfaen"/>
          <w:b/>
          <w:lang w:val="ka-GE"/>
        </w:rPr>
        <w:t xml:space="preserve"> დასახელება</w:t>
      </w:r>
      <w:r>
        <w:rPr>
          <w:rFonts w:ascii="Sylfaen" w:hAnsi="Sylfaen"/>
          <w:b/>
          <w:lang w:val="ka-GE"/>
        </w:rPr>
        <w:t>:</w:t>
      </w:r>
    </w:p>
    <w:p w14:paraId="2F9C86E4" w14:textId="45EE8917" w:rsidR="007E42B5" w:rsidRPr="000D2958" w:rsidRDefault="00D30223" w:rsidP="000D2958">
      <w:pPr>
        <w:spacing w:line="240" w:lineRule="auto"/>
        <w:rPr>
          <w:rFonts w:asciiTheme="minorHAnsi" w:hAnsiTheme="minorHAnsi"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A3665">
        <w:rPr>
          <w:rFonts w:ascii="Arial" w:hAnsi="Arial" w:cs="Arial"/>
          <w:lang w:val="ka-GE"/>
        </w:rPr>
        <w:t>(GWP</w:t>
      </w:r>
      <w:r w:rsidR="00D95150" w:rsidRPr="002A3665">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A3665">
        <w:rPr>
          <w:rFonts w:ascii="Arial" w:hAnsi="Arial" w:cs="Arial"/>
          <w:lang w:val="ka-GE"/>
        </w:rPr>
        <w:t>203826002</w:t>
      </w:r>
      <w:r w:rsidR="00713EFC" w:rsidRPr="002A3665">
        <w:rPr>
          <w:rFonts w:ascii="Arial" w:hAnsi="Arial" w:cs="Arial"/>
          <w:lang w:val="ka-GE"/>
        </w:rPr>
        <w:t>)</w:t>
      </w:r>
    </w:p>
    <w:p w14:paraId="42C81158" w14:textId="0817A443" w:rsidR="001B055A" w:rsidRPr="00E177D4" w:rsidRDefault="000353F8" w:rsidP="001B055A">
      <w:pPr>
        <w:spacing w:after="0" w:line="240" w:lineRule="auto"/>
        <w:jc w:val="both"/>
        <w:rPr>
          <w:rFonts w:ascii="Sylfaen" w:hAnsi="Sylfaen"/>
          <w:b/>
        </w:rPr>
      </w:pPr>
      <w:r w:rsidRPr="00E37C5C">
        <w:rPr>
          <w:rFonts w:ascii="Sylfaen" w:hAnsi="Sylfaen"/>
          <w:b/>
          <w:lang w:val="ka-GE"/>
        </w:rPr>
        <w:t xml:space="preserve">1.2 </w:t>
      </w:r>
      <w:r w:rsidR="00464505">
        <w:rPr>
          <w:rFonts w:ascii="Sylfaen" w:hAnsi="Sylfaen"/>
          <w:b/>
          <w:lang w:val="ka-GE"/>
        </w:rPr>
        <w:t>ტექნიკის</w:t>
      </w:r>
      <w:r w:rsidR="006E082E">
        <w:rPr>
          <w:rFonts w:ascii="Sylfaen" w:hAnsi="Sylfaen"/>
          <w:b/>
          <w:lang w:val="ka-GE"/>
        </w:rPr>
        <w:t>/ავტომობილების</w:t>
      </w:r>
      <w:r w:rsidR="00464505">
        <w:rPr>
          <w:rFonts w:ascii="Sylfaen" w:hAnsi="Sylfaen"/>
          <w:b/>
          <w:lang w:val="ka-GE"/>
        </w:rPr>
        <w:t xml:space="preserve"> ჩამონათვალი</w:t>
      </w:r>
      <w:r w:rsidR="00E177D4">
        <w:rPr>
          <w:rFonts w:ascii="Sylfaen" w:hAnsi="Sylfaen"/>
          <w:b/>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06A7750B" w:rsidR="000353F8" w:rsidRDefault="002A3665" w:rsidP="000353F8">
      <w:pPr>
        <w:spacing w:after="0" w:line="240" w:lineRule="auto"/>
        <w:jc w:val="both"/>
        <w:rPr>
          <w:rFonts w:ascii="Sylfaen" w:hAnsi="Sylfaen" w:cs="Sylfaen"/>
          <w:lang w:val="ka-GE"/>
        </w:rPr>
      </w:pPr>
      <w:r>
        <w:rPr>
          <w:rFonts w:ascii="Sylfaen" w:hAnsi="Sylfaen" w:cs="Sylfaen"/>
          <w:lang w:val="ka-GE"/>
        </w:rPr>
        <w:t xml:space="preserve">დანართ </w:t>
      </w:r>
      <w:r>
        <w:rPr>
          <w:rFonts w:ascii="Sylfaen" w:hAnsi="Sylfaen" w:cs="Sylfaen"/>
        </w:rPr>
        <w:t>N1-</w:t>
      </w:r>
      <w:r>
        <w:rPr>
          <w:rFonts w:ascii="Sylfaen" w:hAnsi="Sylfaen" w:cs="Sylfaen"/>
          <w:lang w:val="ka-GE"/>
        </w:rPr>
        <w:t xml:space="preserve">ში მოცემულია გასაყიდი </w:t>
      </w:r>
      <w:r w:rsidR="00C0280A">
        <w:rPr>
          <w:rFonts w:ascii="Sylfaen" w:hAnsi="Sylfaen" w:cs="Sylfaen"/>
          <w:lang w:val="ka-GE"/>
        </w:rPr>
        <w:t>ტექნიკის</w:t>
      </w:r>
      <w:r w:rsidR="006E082E">
        <w:rPr>
          <w:rFonts w:ascii="Sylfaen" w:hAnsi="Sylfaen" w:cs="Sylfaen"/>
          <w:lang w:val="ka-GE"/>
        </w:rPr>
        <w:t>/ავტომობილის</w:t>
      </w:r>
      <w:r w:rsidR="0020260D">
        <w:rPr>
          <w:rFonts w:ascii="Sylfaen" w:hAnsi="Sylfaen" w:cs="Sylfaen"/>
          <w:lang w:val="ka-GE"/>
        </w:rPr>
        <w:t xml:space="preserve"> დასახელ</w:t>
      </w:r>
      <w:r w:rsidR="00D56E97">
        <w:rPr>
          <w:rFonts w:ascii="Sylfaen" w:hAnsi="Sylfaen" w:cs="Sylfaen"/>
          <w:lang w:val="ka-GE"/>
        </w:rPr>
        <w:t>ე</w:t>
      </w:r>
      <w:r w:rsidR="0020260D">
        <w:rPr>
          <w:rFonts w:ascii="Sylfaen" w:hAnsi="Sylfaen" w:cs="Sylfaen"/>
          <w:lang w:val="ka-GE"/>
        </w:rPr>
        <w:t>ბა, რაოდენობა</w:t>
      </w:r>
      <w:r w:rsidR="0095670E">
        <w:rPr>
          <w:rFonts w:ascii="Sylfaen" w:hAnsi="Sylfaen" w:cs="Sylfaen"/>
          <w:lang w:val="ka-GE"/>
        </w:rPr>
        <w:t>, აღწერა.</w:t>
      </w:r>
    </w:p>
    <w:p w14:paraId="637576CC" w14:textId="74D84006" w:rsidR="007E5365" w:rsidRDefault="007E5365" w:rsidP="000353F8">
      <w:pPr>
        <w:spacing w:after="0" w:line="240" w:lineRule="auto"/>
        <w:jc w:val="both"/>
        <w:rPr>
          <w:rFonts w:ascii="Sylfaen" w:hAnsi="Sylfaen" w:cs="Sylfaen"/>
          <w:lang w:val="ka-GE"/>
        </w:rPr>
      </w:pPr>
    </w:p>
    <w:p w14:paraId="0A111171" w14:textId="30DEB0DD" w:rsidR="00095A7A" w:rsidRDefault="00095A7A" w:rsidP="00095A7A">
      <w:pPr>
        <w:spacing w:after="0" w:line="240" w:lineRule="auto"/>
        <w:rPr>
          <w:rFonts w:ascii="Sylfaen" w:hAnsi="Sylfaen" w:cs="Sylfaen"/>
          <w:lang w:val="ka-GE"/>
        </w:rPr>
      </w:pPr>
      <w:r w:rsidRPr="00095A7A">
        <w:rPr>
          <w:rFonts w:ascii="Sylfaen" w:hAnsi="Sylfaen" w:cs="Sylfaen"/>
          <w:lang w:val="ka-GE"/>
        </w:rPr>
        <w:t>სარეალიზაციოდ გამოტანილი ტექნიკა</w:t>
      </w:r>
      <w:r w:rsidR="006E082E">
        <w:rPr>
          <w:rFonts w:ascii="Sylfaen" w:hAnsi="Sylfaen" w:cs="Sylfaen"/>
          <w:lang w:val="ka-GE"/>
        </w:rPr>
        <w:t>/ავტომობილის</w:t>
      </w:r>
      <w:r w:rsidRPr="00095A7A">
        <w:rPr>
          <w:rFonts w:ascii="Sylfaen" w:hAnsi="Sylfaen" w:cs="Sylfaen"/>
          <w:lang w:val="ka-GE"/>
        </w:rPr>
        <w:t xml:space="preserve"> არის მეორად მდგომარეობაში და შესაფასებლად აუცილებელია ადგილზე ვიზიტი და დათვალიერება. გამყიდველი არ იღებას პასუხისმგებლობას მის ექსპლუატაციაში ვარგისიანობაზე. მყიდველი ვალდებულია შესყიდვამდე ჯეროვნად შეამოწმ</w:t>
      </w:r>
      <w:bookmarkStart w:id="0" w:name="_GoBack"/>
      <w:bookmarkEnd w:id="0"/>
      <w:r w:rsidRPr="00095A7A">
        <w:rPr>
          <w:rFonts w:ascii="Sylfaen" w:hAnsi="Sylfaen" w:cs="Sylfaen"/>
          <w:lang w:val="ka-GE"/>
        </w:rPr>
        <w:t>ოს შესყიდვის ობიექტი.</w:t>
      </w:r>
    </w:p>
    <w:p w14:paraId="6A33D265" w14:textId="7E147BE3" w:rsidR="0095670E" w:rsidRDefault="0095670E" w:rsidP="00095A7A">
      <w:pPr>
        <w:spacing w:after="0" w:line="240" w:lineRule="auto"/>
        <w:rPr>
          <w:rFonts w:ascii="Sylfaen" w:hAnsi="Sylfaen" w:cs="Sylfaen"/>
          <w:lang w:val="ka-GE"/>
        </w:rPr>
      </w:pPr>
    </w:p>
    <w:p w14:paraId="72E1A3A1" w14:textId="5397F166" w:rsidR="0095670E" w:rsidRDefault="0095670E" w:rsidP="00095A7A">
      <w:pPr>
        <w:spacing w:after="0" w:line="240" w:lineRule="auto"/>
        <w:rPr>
          <w:rFonts w:ascii="Sylfaen" w:hAnsi="Sylfaen" w:cs="Sylfaen"/>
          <w:lang w:val="ka-GE"/>
        </w:rPr>
      </w:pPr>
      <w:r>
        <w:rPr>
          <w:rFonts w:ascii="Sylfaen" w:hAnsi="Sylfaen" w:cs="Sylfaen"/>
          <w:lang w:val="ka-GE"/>
        </w:rPr>
        <w:t>გასაყიდი ტექნიკა წარმოდგენილია 5 ლოტად:</w:t>
      </w:r>
    </w:p>
    <w:p w14:paraId="0714A6E8" w14:textId="46E5D060" w:rsidR="0095670E" w:rsidRDefault="0095670E" w:rsidP="00095A7A">
      <w:pPr>
        <w:spacing w:after="0" w:line="240" w:lineRule="auto"/>
        <w:rPr>
          <w:rFonts w:ascii="Sylfaen" w:hAnsi="Sylfaen" w:cs="Sylfaen"/>
          <w:lang w:val="ka-GE"/>
        </w:rPr>
      </w:pPr>
    </w:p>
    <w:p w14:paraId="7977D7CD" w14:textId="214A95F8" w:rsidR="0095670E" w:rsidRDefault="0095670E" w:rsidP="0095670E">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1</w:t>
      </w:r>
      <w:r>
        <w:rPr>
          <w:rFonts w:ascii="Sylfaen" w:hAnsi="Sylfaen" w:cs="Sylfaen"/>
          <w:lang w:val="ka-GE"/>
        </w:rPr>
        <w:t xml:space="preserve"> - მსუბუქი სედანის ტიპის, მაღალი გამავლობის და მოპედის ტიპის სატრანსპორტო საშუალებები;</w:t>
      </w:r>
    </w:p>
    <w:p w14:paraId="2298F21C" w14:textId="06037057" w:rsidR="0095670E" w:rsidRDefault="0095670E" w:rsidP="0095670E">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2</w:t>
      </w:r>
      <w:r>
        <w:rPr>
          <w:rFonts w:ascii="Sylfaen" w:hAnsi="Sylfaen" w:cs="Sylfaen"/>
          <w:lang w:val="ka-GE"/>
        </w:rPr>
        <w:t xml:space="preserve"> - მიკროავტობუსები (სამგზავრო და სატვირთო ტიპის);</w:t>
      </w:r>
    </w:p>
    <w:p w14:paraId="2A698607" w14:textId="0F822DBC" w:rsidR="0095670E" w:rsidRDefault="0095670E" w:rsidP="0095670E">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3</w:t>
      </w:r>
      <w:r>
        <w:rPr>
          <w:rFonts w:ascii="Sylfaen" w:hAnsi="Sylfaen" w:cs="Sylfaen"/>
          <w:lang w:val="ka-GE"/>
        </w:rPr>
        <w:t xml:space="preserve"> - ექსკავატორები;</w:t>
      </w:r>
    </w:p>
    <w:p w14:paraId="72C18D53" w14:textId="06F8D9E0" w:rsidR="0095670E" w:rsidRDefault="0095670E" w:rsidP="0095670E">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4</w:t>
      </w:r>
      <w:r>
        <w:rPr>
          <w:rFonts w:ascii="Sylfaen" w:hAnsi="Sylfaen" w:cs="Sylfaen"/>
          <w:lang w:val="ka-GE"/>
        </w:rPr>
        <w:t xml:space="preserve"> - რუსლი წარმოების ტიპის ტექნიკა (თვითმცლელები, გადასაადგილებელი წყლის ცისტერნები და სამგზავრო ავტობუსები);</w:t>
      </w:r>
    </w:p>
    <w:p w14:paraId="7EB9C915" w14:textId="06E9C6E5" w:rsidR="0095670E" w:rsidRDefault="0095670E" w:rsidP="0095670E">
      <w:pPr>
        <w:pStyle w:val="ListParagraph"/>
        <w:numPr>
          <w:ilvl w:val="0"/>
          <w:numId w:val="41"/>
        </w:numPr>
        <w:spacing w:after="0" w:line="240" w:lineRule="auto"/>
        <w:rPr>
          <w:rFonts w:ascii="Sylfaen" w:hAnsi="Sylfaen" w:cs="Sylfaen"/>
          <w:lang w:val="ka-GE"/>
        </w:rPr>
      </w:pPr>
      <w:r w:rsidRPr="0095670E">
        <w:rPr>
          <w:rFonts w:ascii="Sylfaen" w:hAnsi="Sylfaen" w:cs="Sylfaen"/>
          <w:b/>
          <w:lang w:val="ka-GE"/>
        </w:rPr>
        <w:t>ლოტი 5</w:t>
      </w:r>
      <w:r>
        <w:rPr>
          <w:rFonts w:ascii="Sylfaen" w:hAnsi="Sylfaen" w:cs="Sylfaen"/>
          <w:lang w:val="ka-GE"/>
        </w:rPr>
        <w:t xml:space="preserve"> - სპეციალიზირებული წნევიანი მანქანა, (კაპელოტო);</w:t>
      </w:r>
    </w:p>
    <w:p w14:paraId="7F916C05" w14:textId="66E60D55" w:rsidR="0095670E" w:rsidRDefault="0095670E" w:rsidP="0095670E">
      <w:pPr>
        <w:spacing w:after="0" w:line="240" w:lineRule="auto"/>
        <w:rPr>
          <w:rFonts w:ascii="Sylfaen" w:hAnsi="Sylfaen" w:cs="Sylfaen"/>
          <w:lang w:val="ka-GE"/>
        </w:rPr>
      </w:pPr>
    </w:p>
    <w:p w14:paraId="69B3FF5A" w14:textId="77777777" w:rsidR="0095670E" w:rsidRPr="0095670E" w:rsidRDefault="0095670E" w:rsidP="0095670E">
      <w:pPr>
        <w:spacing w:after="0" w:line="240" w:lineRule="auto"/>
        <w:rPr>
          <w:rFonts w:ascii="Sylfaen" w:hAnsi="Sylfaen" w:cs="Sylfaen"/>
          <w:b/>
          <w:highlight w:val="yellow"/>
          <w:u w:val="single"/>
          <w:lang w:val="ka-GE"/>
        </w:rPr>
      </w:pPr>
      <w:r w:rsidRPr="0095670E">
        <w:rPr>
          <w:rFonts w:ascii="Sylfaen" w:hAnsi="Sylfaen" w:cs="Sylfaen"/>
          <w:b/>
          <w:highlight w:val="yellow"/>
          <w:u w:val="single"/>
          <w:lang w:val="ka-GE"/>
        </w:rPr>
        <w:t xml:space="preserve">პრეტედენს აქვს უფლება წარმოადგინოს შეთავაზება როგორც მხოლოდ ერთ ლოტზე ასევე მისი სურვილისამებრ ხუთივე ლოტზე ერთად. </w:t>
      </w:r>
    </w:p>
    <w:p w14:paraId="09CC1DE9" w14:textId="77777777" w:rsidR="0095670E" w:rsidRPr="0095670E" w:rsidRDefault="0095670E" w:rsidP="0095670E">
      <w:pPr>
        <w:spacing w:after="0" w:line="240" w:lineRule="auto"/>
        <w:rPr>
          <w:rFonts w:ascii="Sylfaen" w:hAnsi="Sylfaen" w:cs="Sylfaen"/>
          <w:b/>
          <w:highlight w:val="yellow"/>
          <w:u w:val="single"/>
          <w:lang w:val="ka-GE"/>
        </w:rPr>
      </w:pPr>
    </w:p>
    <w:p w14:paraId="260D1330" w14:textId="25E62953" w:rsidR="0095670E" w:rsidRPr="0095670E" w:rsidRDefault="0095670E" w:rsidP="0095670E">
      <w:pPr>
        <w:spacing w:after="0" w:line="240" w:lineRule="auto"/>
        <w:rPr>
          <w:rFonts w:ascii="Sylfaen" w:hAnsi="Sylfaen" w:cs="Sylfaen"/>
          <w:b/>
          <w:u w:val="single"/>
          <w:lang w:val="ka-GE"/>
        </w:rPr>
      </w:pPr>
      <w:r w:rsidRPr="0095670E">
        <w:rPr>
          <w:rFonts w:ascii="Sylfaen" w:hAnsi="Sylfaen" w:cs="Sylfaen"/>
          <w:b/>
          <w:highlight w:val="yellow"/>
          <w:u w:val="single"/>
          <w:lang w:val="ka-GE"/>
        </w:rPr>
        <w:t>ლოტში რომელიმე კონკრეტული ერთი ან რამოდენიმე პოზიციის შერჩევა არ დაიშვება, ლოტის რეალიზაცია მოხდება მასში შესული ყველა პოზიციით.</w:t>
      </w:r>
    </w:p>
    <w:p w14:paraId="73EADDF9" w14:textId="6FD512D9" w:rsidR="00440A96" w:rsidRPr="002A3665" w:rsidRDefault="00440A96" w:rsidP="002A3665">
      <w:pPr>
        <w:spacing w:after="0" w:line="240" w:lineRule="auto"/>
        <w:rPr>
          <w:rFonts w:ascii="Sylfaen" w:hAnsi="Sylfaen" w:cs="Sylfaen"/>
          <w:b/>
          <w:bCs/>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2266456D" w14:textId="7B2B15C5" w:rsidR="0095670E" w:rsidRPr="0095670E" w:rsidRDefault="00114A00" w:rsidP="0095670E">
      <w:pPr>
        <w:pStyle w:val="ListParagraph"/>
        <w:numPr>
          <w:ilvl w:val="0"/>
          <w:numId w:val="39"/>
        </w:numPr>
        <w:rPr>
          <w:rFonts w:ascii="Sylfaen" w:hAnsi="Sylfaen" w:cs="Sylfaen"/>
          <w:b/>
          <w:color w:val="222222"/>
          <w:u w:val="single"/>
          <w:shd w:val="clear" w:color="auto" w:fill="FFFFFF"/>
          <w:lang w:val="ka-GE"/>
        </w:rPr>
      </w:pPr>
      <w:r w:rsidRPr="00095A7A">
        <w:rPr>
          <w:rFonts w:ascii="Sylfaen" w:hAnsi="Sylfaen" w:cs="Sylfaen"/>
          <w:color w:val="222222"/>
          <w:shd w:val="clear" w:color="auto" w:fill="FFFFFF"/>
          <w:lang w:val="ka-GE"/>
        </w:rPr>
        <w:t>პრეტე</w:t>
      </w:r>
      <w:r w:rsidR="00D527CB" w:rsidRPr="00095A7A">
        <w:rPr>
          <w:rFonts w:ascii="Sylfaen" w:hAnsi="Sylfaen" w:cs="Sylfaen"/>
          <w:color w:val="222222"/>
          <w:shd w:val="clear" w:color="auto" w:fill="FFFFFF"/>
          <w:lang w:val="ka-GE"/>
        </w:rPr>
        <w:t>დენტ</w:t>
      </w:r>
      <w:r w:rsidRPr="00095A7A">
        <w:rPr>
          <w:rFonts w:ascii="Sylfaen" w:hAnsi="Sylfaen" w:cs="Sylfaen"/>
          <w:color w:val="222222"/>
          <w:shd w:val="clear" w:color="auto" w:fill="FFFFFF"/>
          <w:lang w:val="ka-GE"/>
        </w:rPr>
        <w:t>ებ</w:t>
      </w:r>
      <w:r w:rsidR="00D527CB" w:rsidRPr="00095A7A">
        <w:rPr>
          <w:rFonts w:ascii="Sylfaen" w:hAnsi="Sylfaen" w:cs="Sylfaen"/>
          <w:color w:val="222222"/>
          <w:shd w:val="clear" w:color="auto" w:fill="FFFFFF"/>
          <w:lang w:val="ka-GE"/>
        </w:rPr>
        <w:t>მა</w:t>
      </w:r>
      <w:r w:rsidR="00D527CB" w:rsidRPr="00095A7A">
        <w:rPr>
          <w:rFonts w:ascii="Verdana" w:hAnsi="Verdana"/>
          <w:color w:val="222222"/>
          <w:shd w:val="clear" w:color="auto" w:fill="FFFFFF"/>
          <w:lang w:val="ka-GE"/>
        </w:rPr>
        <w:t xml:space="preserve"> </w:t>
      </w:r>
      <w:r w:rsidR="00D527CB" w:rsidRPr="00095A7A">
        <w:rPr>
          <w:rFonts w:ascii="Sylfaen" w:hAnsi="Sylfaen" w:cs="Sylfaen"/>
          <w:color w:val="222222"/>
          <w:shd w:val="clear" w:color="auto" w:fill="FFFFFF"/>
          <w:lang w:val="ka-GE"/>
        </w:rPr>
        <w:t>უნდა</w:t>
      </w:r>
      <w:r w:rsidR="00D527CB" w:rsidRPr="00095A7A">
        <w:rPr>
          <w:rFonts w:ascii="Verdana" w:hAnsi="Verdana"/>
          <w:color w:val="222222"/>
          <w:shd w:val="clear" w:color="auto" w:fill="FFFFFF"/>
          <w:lang w:val="ka-GE"/>
        </w:rPr>
        <w:t xml:space="preserve"> </w:t>
      </w:r>
      <w:r w:rsidRPr="00095A7A">
        <w:rPr>
          <w:rFonts w:ascii="Sylfaen" w:hAnsi="Sylfaen" w:cs="Sylfaen"/>
          <w:color w:val="222222"/>
          <w:shd w:val="clear" w:color="auto" w:fill="FFFFFF"/>
          <w:lang w:val="ka-GE"/>
        </w:rPr>
        <w:t>წარმოადგინონ</w:t>
      </w:r>
      <w:r w:rsidR="00D527CB" w:rsidRPr="00095A7A">
        <w:rPr>
          <w:rFonts w:ascii="Verdana" w:hAnsi="Verdana"/>
          <w:color w:val="222222"/>
          <w:shd w:val="clear" w:color="auto" w:fill="FFFFFF"/>
          <w:lang w:val="ka-GE"/>
        </w:rPr>
        <w:t xml:space="preserve"> </w:t>
      </w:r>
      <w:r w:rsidRPr="00095A7A">
        <w:rPr>
          <w:rFonts w:ascii="Sylfaen" w:hAnsi="Sylfaen" w:cs="Sylfaen"/>
          <w:color w:val="222222"/>
          <w:shd w:val="clear" w:color="auto" w:fill="FFFFFF"/>
          <w:lang w:val="ka-GE"/>
        </w:rPr>
        <w:t>ფასები</w:t>
      </w:r>
      <w:r w:rsidR="0095670E">
        <w:rPr>
          <w:rFonts w:ascii="Sylfaen" w:hAnsi="Sylfaen" w:cs="Sylfaen"/>
          <w:color w:val="222222"/>
          <w:shd w:val="clear" w:color="auto" w:fill="FFFFFF"/>
          <w:lang w:val="ka-GE"/>
        </w:rPr>
        <w:t xml:space="preserve"> ლარში,</w:t>
      </w:r>
      <w:r w:rsidRPr="00095A7A">
        <w:rPr>
          <w:rFonts w:ascii="Sylfaen" w:hAnsi="Sylfaen" w:cs="Sylfaen"/>
          <w:color w:val="222222"/>
          <w:shd w:val="clear" w:color="auto" w:fill="FFFFFF"/>
          <w:lang w:val="ka-GE"/>
        </w:rPr>
        <w:t xml:space="preserve"> </w:t>
      </w:r>
      <w:r w:rsidR="0080114D">
        <w:rPr>
          <w:rFonts w:ascii="Sylfaen" w:hAnsi="Sylfaen" w:cs="Sylfaen"/>
          <w:color w:val="222222"/>
          <w:shd w:val="clear" w:color="auto" w:fill="FFFFFF"/>
          <w:lang w:val="ka-GE"/>
        </w:rPr>
        <w:t xml:space="preserve">დანართი </w:t>
      </w:r>
      <w:r w:rsidR="0080114D">
        <w:rPr>
          <w:rFonts w:ascii="Sylfaen" w:hAnsi="Sylfaen" w:cs="Sylfaen"/>
          <w:color w:val="222222"/>
          <w:shd w:val="clear" w:color="auto" w:fill="FFFFFF"/>
        </w:rPr>
        <w:t>N1</w:t>
      </w:r>
      <w:r w:rsidR="0080114D">
        <w:rPr>
          <w:rFonts w:ascii="Sylfaen" w:hAnsi="Sylfaen" w:cs="Sylfaen"/>
          <w:color w:val="222222"/>
          <w:shd w:val="clear" w:color="auto" w:fill="FFFFFF"/>
          <w:lang w:val="ka-GE"/>
        </w:rPr>
        <w:t>-ის მიხედვით.</w:t>
      </w:r>
    </w:p>
    <w:p w14:paraId="5FEF6B21" w14:textId="771E01D1"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w:t>
      </w:r>
      <w:r w:rsidR="005940C1">
        <w:rPr>
          <w:rFonts w:ascii="Sylfaen" w:hAnsi="Sylfaen"/>
          <w:b/>
          <w:lang w:val="ka-GE"/>
        </w:rPr>
        <w:t xml:space="preserve"> მოქმედების</w:t>
      </w:r>
      <w:r w:rsidR="003657A5" w:rsidRPr="00E37C5C">
        <w:rPr>
          <w:rFonts w:ascii="Sylfaen" w:hAnsi="Sylfaen"/>
          <w:b/>
          <w:lang w:val="ka-GE"/>
        </w:rPr>
        <w:t xml:space="preserve"> ვადა</w:t>
      </w:r>
      <w:r w:rsidR="00597519">
        <w:rPr>
          <w:rFonts w:ascii="Sylfaen" w:hAnsi="Sylfaen"/>
          <w:b/>
          <w:lang w:val="ka-GE"/>
        </w:rPr>
        <w:t>:</w:t>
      </w:r>
    </w:p>
    <w:p w14:paraId="04F868F3" w14:textId="11E35E1A" w:rsidR="001C6888" w:rsidRPr="00685BD0" w:rsidRDefault="0080114D" w:rsidP="00FB230D">
      <w:pPr>
        <w:rPr>
          <w:rFonts w:ascii="Sylfaen" w:hAnsi="Sylfaen" w:cs="Sylfaen"/>
          <w:lang w:val="ka-GE"/>
        </w:rPr>
      </w:pPr>
      <w:r>
        <w:rPr>
          <w:rFonts w:ascii="Sylfaen" w:hAnsi="Sylfaen" w:cs="Sylfaen"/>
          <w:lang w:val="ka-GE"/>
        </w:rPr>
        <w:t xml:space="preserve">შესყიდვაზე </w:t>
      </w:r>
      <w:r w:rsidR="003657A5" w:rsidRPr="00E37C5C">
        <w:rPr>
          <w:rFonts w:ascii="Sylfaen" w:hAnsi="Sylfaen" w:cs="Sylfaen"/>
          <w:lang w:val="ka-GE"/>
        </w:rPr>
        <w:t xml:space="preserve">ხელშეკრულების გაფორმებიდან </w:t>
      </w:r>
      <w:r>
        <w:rPr>
          <w:rFonts w:ascii="Sylfaen" w:hAnsi="Sylfaen" w:cs="Sylfaen"/>
          <w:lang w:val="ka-GE"/>
        </w:rPr>
        <w:t xml:space="preserve">და ანგარიშსწორებიდან </w:t>
      </w:r>
      <w:r w:rsidR="00C8576A">
        <w:rPr>
          <w:rFonts w:ascii="Sylfaen" w:hAnsi="Sylfaen" w:cs="Sylfaen"/>
          <w:lang w:val="ka-GE"/>
        </w:rPr>
        <w:t>არაუგვიანეს 10</w:t>
      </w:r>
      <w:r w:rsidR="00E91201">
        <w:rPr>
          <w:rFonts w:ascii="Sylfaen" w:hAnsi="Sylfaen" w:cs="Sylfaen"/>
          <w:lang w:val="ka-GE"/>
        </w:rPr>
        <w:t xml:space="preserve"> კალენდარული </w:t>
      </w:r>
      <w:r w:rsidR="00464505">
        <w:rPr>
          <w:rFonts w:ascii="Sylfaen" w:hAnsi="Sylfaen" w:cs="Sylfaen"/>
          <w:lang w:val="ka-GE"/>
        </w:rPr>
        <w:t>დღე.</w:t>
      </w:r>
    </w:p>
    <w:p w14:paraId="5AAAF0F3" w14:textId="3CC9AB46"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4246603B" w14:textId="2B818BF7" w:rsidR="00464505" w:rsidRDefault="0020260D" w:rsidP="00C8576A">
      <w:pPr>
        <w:rPr>
          <w:rFonts w:ascii="Sylfaen" w:hAnsi="Sylfaen" w:cs="Sylfaen"/>
          <w:lang w:val="ka-GE"/>
        </w:rPr>
      </w:pPr>
      <w:r>
        <w:rPr>
          <w:rFonts w:ascii="Sylfaen" w:hAnsi="Sylfaen" w:cs="Sylfaen"/>
          <w:lang w:val="ka-GE"/>
        </w:rPr>
        <w:t>ავტომობილის</w:t>
      </w:r>
      <w:r w:rsidR="006E082E">
        <w:rPr>
          <w:rFonts w:ascii="Sylfaen" w:hAnsi="Sylfaen" w:cs="Sylfaen"/>
          <w:lang w:val="ka-GE"/>
        </w:rPr>
        <w:t>/</w:t>
      </w:r>
      <w:r w:rsidR="00114A00">
        <w:rPr>
          <w:rFonts w:ascii="Sylfaen" w:hAnsi="Sylfaen" w:cs="Sylfaen"/>
          <w:lang w:val="ka-GE"/>
        </w:rPr>
        <w:t>ტექნიკის</w:t>
      </w:r>
      <w:r>
        <w:rPr>
          <w:rFonts w:ascii="Sylfaen" w:hAnsi="Sylfaen" w:cs="Sylfaen"/>
          <w:lang w:val="ka-GE"/>
        </w:rPr>
        <w:t xml:space="preserve"> გაყვანა მყიდველის მიერ</w:t>
      </w:r>
      <w:r w:rsidR="005940C1">
        <w:rPr>
          <w:rFonts w:ascii="Sylfaen" w:hAnsi="Sylfaen" w:cs="Sylfaen"/>
          <w:lang w:val="ka-GE"/>
        </w:rPr>
        <w:t xml:space="preserve"> </w:t>
      </w:r>
      <w:r w:rsidR="00114A00">
        <w:rPr>
          <w:rFonts w:ascii="Sylfaen" w:hAnsi="Sylfaen" w:cs="Sylfaen"/>
          <w:lang w:val="ka-GE"/>
        </w:rPr>
        <w:t xml:space="preserve">მითითებული </w:t>
      </w:r>
      <w:r w:rsidR="0080114D">
        <w:rPr>
          <w:rFonts w:ascii="Sylfaen" w:hAnsi="Sylfaen" w:cs="Sylfaen"/>
          <w:lang w:val="ka-GE"/>
        </w:rPr>
        <w:t>მისამართიდან.</w:t>
      </w:r>
      <w:r>
        <w:rPr>
          <w:rFonts w:ascii="Sylfaen" w:hAnsi="Sylfaen" w:cs="Sylfaen"/>
          <w:lang w:val="ka-GE"/>
        </w:rPr>
        <w:t xml:space="preserve"> </w:t>
      </w:r>
    </w:p>
    <w:p w14:paraId="5992745D" w14:textId="785F586E" w:rsidR="00464505" w:rsidRDefault="00597519" w:rsidP="00E90A8B">
      <w:pPr>
        <w:rPr>
          <w:rFonts w:ascii="Sylfaen" w:hAnsi="Sylfaen" w:cs="Sylfaen"/>
        </w:rPr>
      </w:pPr>
      <w:r w:rsidRPr="0095670E">
        <w:rPr>
          <w:rFonts w:ascii="Sylfaen" w:hAnsi="Sylfaen" w:cs="Sylfaen"/>
          <w:b/>
          <w:lang w:val="ka-GE"/>
        </w:rPr>
        <w:t>ლოტი 1</w:t>
      </w:r>
      <w:r w:rsidR="005B1DB3">
        <w:rPr>
          <w:rFonts w:ascii="Sylfaen" w:hAnsi="Sylfaen" w:cs="Sylfaen"/>
          <w:lang w:val="ka-GE"/>
        </w:rPr>
        <w:t xml:space="preserve"> -</w:t>
      </w:r>
      <w:r w:rsidRPr="00E90A8B">
        <w:rPr>
          <w:rFonts w:ascii="Sylfaen" w:hAnsi="Sylfaen" w:cs="Sylfaen"/>
          <w:lang w:val="ka-GE"/>
        </w:rPr>
        <w:t xml:space="preserve"> </w:t>
      </w:r>
      <w:r w:rsidR="00464505" w:rsidRPr="00E90A8B">
        <w:rPr>
          <w:rFonts w:ascii="Sylfaen" w:hAnsi="Sylfaen" w:cs="Sylfaen"/>
          <w:lang w:val="ka-GE"/>
        </w:rPr>
        <w:t>შპს „ჯორჯიან უოთერ ენდ ფაუერი“ (GWP, ს/ნ 203826002)</w:t>
      </w:r>
      <w:r w:rsidRPr="00E90A8B">
        <w:rPr>
          <w:rFonts w:ascii="Sylfaen" w:hAnsi="Sylfaen" w:cs="Sylfaen"/>
          <w:lang w:val="ka-GE"/>
        </w:rPr>
        <w:t xml:space="preserve"> - ქ.  თბილისი, ფეიქრების 30.</w:t>
      </w:r>
      <w:r w:rsidR="004F57AE" w:rsidRPr="00E90A8B">
        <w:rPr>
          <w:rFonts w:ascii="Sylfaen" w:hAnsi="Sylfaen" w:cs="Sylfaen"/>
        </w:rPr>
        <w:t xml:space="preserve"> </w:t>
      </w:r>
    </w:p>
    <w:p w14:paraId="64C86ED9" w14:textId="64E169E9" w:rsidR="0095670E" w:rsidRDefault="0095670E" w:rsidP="0095670E">
      <w:pPr>
        <w:rPr>
          <w:rFonts w:ascii="Sylfaen" w:hAnsi="Sylfaen" w:cs="Sylfaen"/>
        </w:rPr>
      </w:pPr>
      <w:r w:rsidRPr="0095670E">
        <w:rPr>
          <w:rFonts w:ascii="Sylfaen" w:hAnsi="Sylfaen" w:cs="Sylfaen"/>
          <w:b/>
          <w:lang w:val="ka-GE"/>
        </w:rPr>
        <w:t>ლოტი 2</w:t>
      </w:r>
      <w:r>
        <w:rPr>
          <w:rFonts w:ascii="Sylfaen" w:hAnsi="Sylfaen" w:cs="Sylfaen"/>
          <w:lang w:val="ka-GE"/>
        </w:rPr>
        <w:t xml:space="preserve"> -</w:t>
      </w:r>
      <w:r w:rsidRPr="00E90A8B">
        <w:rPr>
          <w:rFonts w:ascii="Sylfaen" w:hAnsi="Sylfaen" w:cs="Sylfaen"/>
          <w:lang w:val="ka-GE"/>
        </w:rPr>
        <w:t xml:space="preserve"> შპს „ჯორჯიან უოთერ ენდ ფაუერი“ (GWP, ს/ნ 203826002) - ქ.  თბილისი, ფეიქრების 30.</w:t>
      </w:r>
      <w:r w:rsidRPr="00E90A8B">
        <w:rPr>
          <w:rFonts w:ascii="Sylfaen" w:hAnsi="Sylfaen" w:cs="Sylfaen"/>
        </w:rPr>
        <w:t xml:space="preserve"> </w:t>
      </w:r>
    </w:p>
    <w:p w14:paraId="54DCF984" w14:textId="615FD525" w:rsidR="0095670E" w:rsidRDefault="0095670E" w:rsidP="0095670E">
      <w:pPr>
        <w:rPr>
          <w:rFonts w:ascii="Sylfaen" w:hAnsi="Sylfaen" w:cs="Sylfaen"/>
        </w:rPr>
      </w:pPr>
      <w:r w:rsidRPr="0095670E">
        <w:rPr>
          <w:rFonts w:ascii="Sylfaen" w:hAnsi="Sylfaen" w:cs="Sylfaen"/>
          <w:b/>
          <w:lang w:val="ka-GE"/>
        </w:rPr>
        <w:lastRenderedPageBreak/>
        <w:t>ლოტი 3</w:t>
      </w:r>
      <w:r>
        <w:rPr>
          <w:rFonts w:ascii="Sylfaen" w:hAnsi="Sylfaen" w:cs="Sylfaen"/>
          <w:lang w:val="ka-GE"/>
        </w:rPr>
        <w:t xml:space="preserve"> -</w:t>
      </w:r>
      <w:r w:rsidRPr="00E90A8B">
        <w:rPr>
          <w:rFonts w:ascii="Sylfaen" w:hAnsi="Sylfaen" w:cs="Sylfaen"/>
          <w:lang w:val="ka-GE"/>
        </w:rPr>
        <w:t xml:space="preserve"> შპს „ჯორჯიან უოთერ ენდ ფაუერი“ (GWP, ს/ნ 203826002) - ქ.  თბილისი, ფეიქრების 30.</w:t>
      </w:r>
      <w:r w:rsidRPr="00E90A8B">
        <w:rPr>
          <w:rFonts w:ascii="Sylfaen" w:hAnsi="Sylfaen" w:cs="Sylfaen"/>
        </w:rPr>
        <w:t xml:space="preserve"> </w:t>
      </w:r>
    </w:p>
    <w:p w14:paraId="49B2F94D" w14:textId="20850CC0" w:rsidR="0095670E" w:rsidRDefault="0095670E" w:rsidP="0095670E">
      <w:pPr>
        <w:rPr>
          <w:rFonts w:ascii="Sylfaen" w:hAnsi="Sylfaen" w:cs="Sylfaen"/>
        </w:rPr>
      </w:pPr>
      <w:r w:rsidRPr="0095670E">
        <w:rPr>
          <w:rFonts w:ascii="Sylfaen" w:hAnsi="Sylfaen" w:cs="Sylfaen"/>
          <w:b/>
          <w:lang w:val="ka-GE"/>
        </w:rPr>
        <w:t>ლოტი 4</w:t>
      </w:r>
      <w:r>
        <w:rPr>
          <w:rFonts w:ascii="Sylfaen" w:hAnsi="Sylfaen" w:cs="Sylfaen"/>
          <w:lang w:val="ka-GE"/>
        </w:rPr>
        <w:t xml:space="preserve"> -</w:t>
      </w:r>
      <w:r w:rsidRPr="00E90A8B">
        <w:rPr>
          <w:rFonts w:ascii="Sylfaen" w:hAnsi="Sylfaen" w:cs="Sylfaen"/>
          <w:lang w:val="ka-GE"/>
        </w:rPr>
        <w:t xml:space="preserve"> შპს „ჯორჯიან უოთერ ენდ ფაუერი“ (GWP, ს/ნ 203826002) - ქ.  თბილისი, ფეიქრების 30.</w:t>
      </w:r>
      <w:r w:rsidRPr="00E90A8B">
        <w:rPr>
          <w:rFonts w:ascii="Sylfaen" w:hAnsi="Sylfaen" w:cs="Sylfaen"/>
        </w:rPr>
        <w:t xml:space="preserve"> </w:t>
      </w:r>
    </w:p>
    <w:p w14:paraId="7CD07715" w14:textId="0DBC3EB2" w:rsidR="0095670E" w:rsidRPr="0095670E" w:rsidRDefault="0095670E" w:rsidP="00E90A8B">
      <w:pPr>
        <w:rPr>
          <w:rFonts w:ascii="Sylfaen" w:hAnsi="Sylfaen" w:cs="Sylfaen"/>
        </w:rPr>
      </w:pPr>
      <w:r w:rsidRPr="0095670E">
        <w:rPr>
          <w:rFonts w:ascii="Sylfaen" w:hAnsi="Sylfaen" w:cs="Sylfaen"/>
          <w:b/>
          <w:lang w:val="ka-GE"/>
        </w:rPr>
        <w:t>ლოტი 5</w:t>
      </w:r>
      <w:r w:rsidRPr="0095670E">
        <w:rPr>
          <w:rFonts w:ascii="Sylfaen" w:hAnsi="Sylfaen" w:cs="Sylfaen"/>
          <w:b/>
          <w:lang w:val="ka-GE"/>
        </w:rPr>
        <w:t xml:space="preserve"> -</w:t>
      </w:r>
      <w:r w:rsidRPr="00E90A8B">
        <w:rPr>
          <w:rFonts w:ascii="Sylfaen" w:hAnsi="Sylfaen" w:cs="Sylfaen"/>
          <w:lang w:val="ka-GE"/>
        </w:rPr>
        <w:t xml:space="preserve"> შპს „ჯორჯიან უოთერ ენდ ფაუერი“ (GWP, ს/ნ 203826002) - ქ.  თბილისი, ფეიქრების 30.</w:t>
      </w:r>
      <w:r w:rsidRPr="00E90A8B">
        <w:rPr>
          <w:rFonts w:ascii="Sylfaen" w:hAnsi="Sylfaen" w:cs="Sylfaen"/>
        </w:rPr>
        <w:t xml:space="preserve"> </w:t>
      </w:r>
    </w:p>
    <w:p w14:paraId="1E87DEFE" w14:textId="39B165F6" w:rsidR="00707F61" w:rsidRPr="00707F61" w:rsidRDefault="00C8576A" w:rsidP="00E90A8B">
      <w:pPr>
        <w:rPr>
          <w:rFonts w:ascii="Sylfaen" w:hAnsi="Sylfaen" w:cs="Sylfaen"/>
          <w:b/>
          <w:lang w:val="ka-GE"/>
        </w:rPr>
      </w:pPr>
      <w:r w:rsidRPr="00707F61">
        <w:rPr>
          <w:rFonts w:ascii="Sylfaen" w:hAnsi="Sylfaen" w:cs="Sylfaen"/>
          <w:b/>
          <w:lang w:val="ka-GE"/>
        </w:rPr>
        <w:t>ავტომობილის</w:t>
      </w:r>
      <w:r w:rsidR="006E082E">
        <w:rPr>
          <w:rFonts w:ascii="Sylfaen" w:hAnsi="Sylfaen" w:cs="Sylfaen"/>
          <w:b/>
          <w:lang w:val="ka-GE"/>
        </w:rPr>
        <w:t>/ტექნიკის</w:t>
      </w:r>
      <w:r w:rsidRPr="00707F61">
        <w:rPr>
          <w:rFonts w:ascii="Sylfaen" w:hAnsi="Sylfaen" w:cs="Sylfaen"/>
          <w:b/>
          <w:lang w:val="ka-GE"/>
        </w:rPr>
        <w:t xml:space="preserve"> გაფორმება უნდა მოხდეს სსიპ შსს მომსახურების სააგენტო</w:t>
      </w:r>
      <w:r w:rsidR="00707F61" w:rsidRPr="00707F61">
        <w:rPr>
          <w:rFonts w:ascii="Sylfaen" w:hAnsi="Sylfaen" w:cs="Sylfaen"/>
          <w:b/>
          <w:lang w:val="ka-GE"/>
        </w:rPr>
        <w:t>ში.</w:t>
      </w:r>
    </w:p>
    <w:p w14:paraId="22BEE5E5" w14:textId="1FA7A78B" w:rsidR="00D6114D" w:rsidRPr="00707F61" w:rsidRDefault="00C8576A" w:rsidP="00E90A8B">
      <w:pPr>
        <w:rPr>
          <w:rFonts w:ascii="Sylfaen" w:hAnsi="Sylfaen" w:cs="Sylfaen"/>
          <w:b/>
          <w:lang w:val="ka-GE"/>
        </w:rPr>
      </w:pPr>
      <w:r w:rsidRPr="00707F61">
        <w:rPr>
          <w:rFonts w:ascii="Sylfaen" w:hAnsi="Sylfaen" w:cs="Sylfaen"/>
          <w:b/>
          <w:lang w:val="ka-GE"/>
        </w:rPr>
        <w:t>გაფორმების ხარჯებს იხდის მყიდველი.</w:t>
      </w:r>
    </w:p>
    <w:p w14:paraId="280E2491" w14:textId="77777777" w:rsidR="00D6114D" w:rsidRDefault="00D6114D" w:rsidP="00E711C6">
      <w:pPr>
        <w:spacing w:after="0" w:line="240" w:lineRule="auto"/>
        <w:rPr>
          <w:rFonts w:ascii="Sylfaen" w:hAnsi="Sylfaen" w:cs="Sylfaen"/>
          <w:lang w:val="ka-GE"/>
        </w:rPr>
      </w:pPr>
    </w:p>
    <w:p w14:paraId="279FBE52" w14:textId="3386CE0A" w:rsidR="00C86727" w:rsidRPr="00E711C6" w:rsidRDefault="002A3665" w:rsidP="00E711C6">
      <w:pPr>
        <w:spacing w:after="0" w:line="240" w:lineRule="auto"/>
        <w:rPr>
          <w:rFonts w:ascii="Sylfaen" w:hAnsi="Sylfaen"/>
          <w:lang w:val="ka-GE"/>
        </w:rPr>
      </w:pPr>
      <w:r>
        <w:rPr>
          <w:rFonts w:ascii="Sylfaen" w:hAnsi="Sylfaen" w:cs="Sylfaen"/>
          <w:b/>
          <w:lang w:val="ka-GE"/>
        </w:rPr>
        <w:t>1.6</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0D29DC26" w:rsidR="00000015" w:rsidRPr="0080114D" w:rsidRDefault="00000015" w:rsidP="0080114D">
      <w:pPr>
        <w:spacing w:after="0" w:line="240" w:lineRule="auto"/>
        <w:jc w:val="both"/>
        <w:rPr>
          <w:rFonts w:ascii="Sylfaen" w:hAnsi="Sylfaen"/>
          <w:b/>
          <w:lang w:val="ka-GE"/>
        </w:rPr>
      </w:pPr>
      <w:r w:rsidRPr="0080114D">
        <w:rPr>
          <w:rFonts w:ascii="Sylfaen" w:hAnsi="Sylfaen"/>
          <w:lang w:val="ka-GE"/>
        </w:rPr>
        <w:t xml:space="preserve">ანგარიშსწორება </w:t>
      </w:r>
      <w:r w:rsidR="0020260D" w:rsidRPr="0080114D">
        <w:rPr>
          <w:rFonts w:ascii="Sylfaen" w:hAnsi="Sylfaen"/>
          <w:lang w:val="ka-GE"/>
        </w:rPr>
        <w:t>უნდა მოხდეს</w:t>
      </w:r>
      <w:r w:rsidRPr="0080114D">
        <w:rPr>
          <w:rFonts w:ascii="Sylfaen" w:hAnsi="Sylfaen"/>
          <w:lang w:val="ka-GE"/>
        </w:rPr>
        <w:t xml:space="preserve"> </w:t>
      </w:r>
      <w:r w:rsidR="0020260D" w:rsidRPr="0080114D">
        <w:rPr>
          <w:rFonts w:ascii="Sylfaen" w:hAnsi="Sylfaen"/>
          <w:lang w:val="ka-GE"/>
        </w:rPr>
        <w:t xml:space="preserve">წინასწარ, უნაღდო ანგარიშსწორების წესით </w:t>
      </w:r>
      <w:r w:rsidR="00C86727" w:rsidRPr="0080114D">
        <w:rPr>
          <w:rFonts w:ascii="Sylfaen" w:hAnsi="Sylfaen"/>
          <w:lang w:val="ka-GE"/>
        </w:rPr>
        <w:t xml:space="preserve">საქონლის </w:t>
      </w:r>
      <w:r w:rsidR="0020260D" w:rsidRPr="0080114D">
        <w:rPr>
          <w:rFonts w:ascii="Sylfaen" w:hAnsi="Sylfaen"/>
          <w:lang w:val="ka-GE"/>
        </w:rPr>
        <w:t>მიწოდებამდე,</w:t>
      </w:r>
      <w:r w:rsidR="00C86727" w:rsidRPr="0080114D">
        <w:rPr>
          <w:rFonts w:ascii="Sylfaen" w:hAnsi="Sylfaen"/>
          <w:lang w:val="ka-GE"/>
        </w:rPr>
        <w:t xml:space="preserve"> </w:t>
      </w:r>
      <w:r w:rsidR="0020260D" w:rsidRPr="0080114D">
        <w:rPr>
          <w:rFonts w:ascii="Sylfaen" w:hAnsi="Sylfaen"/>
          <w:lang w:val="ka-GE"/>
        </w:rPr>
        <w:t xml:space="preserve">ყიდვა-გაყიდვის </w:t>
      </w:r>
      <w:r w:rsidR="00C86727" w:rsidRPr="0080114D">
        <w:rPr>
          <w:rFonts w:ascii="Sylfaen" w:hAnsi="Sylfaen"/>
          <w:lang w:val="ka-GE"/>
        </w:rPr>
        <w:t xml:space="preserve"> </w:t>
      </w:r>
      <w:r w:rsidR="0020260D" w:rsidRPr="0080114D">
        <w:rPr>
          <w:rFonts w:ascii="Sylfaen" w:hAnsi="Sylfaen"/>
          <w:lang w:val="ka-GE"/>
        </w:rPr>
        <w:t>ხელშეკრულების გაფორმებიდან</w:t>
      </w:r>
      <w:r w:rsidR="00C8576A" w:rsidRPr="0080114D">
        <w:rPr>
          <w:rFonts w:ascii="Sylfaen" w:hAnsi="Sylfaen"/>
          <w:lang w:val="ka-GE"/>
        </w:rPr>
        <w:t xml:space="preserve"> არაუგვიანეს</w:t>
      </w:r>
      <w:r w:rsidR="00C86727" w:rsidRPr="0080114D">
        <w:rPr>
          <w:rFonts w:ascii="Sylfaen" w:hAnsi="Sylfaen"/>
          <w:lang w:val="ka-GE"/>
        </w:rPr>
        <w:t xml:space="preserve"> </w:t>
      </w:r>
      <w:r w:rsidR="0020260D" w:rsidRPr="0080114D">
        <w:rPr>
          <w:rFonts w:ascii="Sylfaen" w:hAnsi="Sylfaen"/>
          <w:lang w:val="ka-GE"/>
        </w:rPr>
        <w:t>5 კალენდარულ დღეში.</w:t>
      </w:r>
    </w:p>
    <w:p w14:paraId="2F0FD003" w14:textId="0EFD2759" w:rsidR="00F827AD" w:rsidRPr="00C86727" w:rsidRDefault="00F827AD" w:rsidP="00A74B75">
      <w:pPr>
        <w:spacing w:after="0" w:line="240" w:lineRule="auto"/>
        <w:rPr>
          <w:rFonts w:ascii="Sylfaen" w:hAnsi="Sylfaen"/>
          <w:lang w:val="ka-GE"/>
        </w:rPr>
      </w:pPr>
    </w:p>
    <w:p w14:paraId="797FB3DD" w14:textId="0DFF712C" w:rsidR="008D04C5" w:rsidRPr="00E37C5C" w:rsidRDefault="00464505"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5C4E77F3"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114A00">
        <w:rPr>
          <w:rFonts w:ascii="Sylfaen" w:hAnsi="Sylfaen"/>
          <w:lang w:val="ka-GE"/>
        </w:rPr>
        <w:t xml:space="preserve">შემოთავაზებული ფასები </w:t>
      </w:r>
      <w:r w:rsidR="00BD74F8">
        <w:rPr>
          <w:rFonts w:ascii="Sylfaen" w:hAnsi="Sylfaen"/>
          <w:lang w:val="ka-GE"/>
        </w:rPr>
        <w:t>(დანართი N1</w:t>
      </w:r>
      <w:r w:rsidR="001B4A1E">
        <w:rPr>
          <w:rFonts w:ascii="Sylfaen" w:hAnsi="Sylfaen"/>
          <w:lang w:val="ka-GE"/>
        </w:rPr>
        <w:t>-ის შესაბამისად</w:t>
      </w:r>
      <w:r w:rsidR="00BD74F8">
        <w:rPr>
          <w:rFonts w:ascii="Sylfaen" w:hAnsi="Sylfaen"/>
          <w:lang w:val="ka-GE"/>
        </w:rPr>
        <w:t>)</w:t>
      </w:r>
      <w:r w:rsidR="0020260D">
        <w:rPr>
          <w:rFonts w:ascii="Sylfaen" w:hAnsi="Sylfaen"/>
          <w:lang w:val="ka-GE"/>
        </w:rPr>
        <w:t>.</w:t>
      </w:r>
    </w:p>
    <w:p w14:paraId="1FA9C482" w14:textId="7FC9EDEF" w:rsidR="00DA7781" w:rsidRDefault="0020260D" w:rsidP="00DA7781">
      <w:pPr>
        <w:spacing w:before="240" w:after="160"/>
        <w:jc w:val="both"/>
        <w:rPr>
          <w:rFonts w:ascii="Sylfaen" w:hAnsi="Sylfaen"/>
          <w:lang w:val="ka-GE"/>
        </w:rPr>
      </w:pPr>
      <w:r>
        <w:rPr>
          <w:rFonts w:ascii="Sylfaen" w:hAnsi="Sylfaen"/>
          <w:lang w:val="ka-GE"/>
        </w:rPr>
        <w:t>2</w:t>
      </w:r>
      <w:r w:rsidR="00E45EB8">
        <w:rPr>
          <w:rFonts w:ascii="Sylfaen" w:hAnsi="Sylfaen"/>
          <w:lang w:val="ka-GE"/>
        </w:rPr>
        <w:t>.</w:t>
      </w:r>
      <w:r>
        <w:rPr>
          <w:rFonts w:ascii="Sylfaen" w:hAnsi="Sylfaen"/>
          <w:lang w:val="ka-GE"/>
        </w:rPr>
        <w:t xml:space="preserve">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0B9DF9E" w14:textId="77777777" w:rsidR="00E90A8B" w:rsidRPr="00DA7781" w:rsidRDefault="00E90A8B" w:rsidP="00DA7781">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1B8642B8" w:rsidR="00E45EB8" w:rsidRDefault="00464505" w:rsidP="00993D47">
      <w:pPr>
        <w:spacing w:after="0" w:line="360" w:lineRule="auto"/>
        <w:jc w:val="both"/>
        <w:rPr>
          <w:rFonts w:ascii="Sylfaen" w:hAnsi="Sylfaen"/>
          <w:b/>
          <w:lang w:val="ka-GE"/>
        </w:rPr>
      </w:pPr>
      <w:r>
        <w:rPr>
          <w:rFonts w:ascii="Sylfaen" w:hAnsi="Sylfaen" w:cs="Sylfaen"/>
          <w:b/>
          <w:lang w:val="ka-GE"/>
        </w:rPr>
        <w:t>1.8</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42B609F" w14:textId="381AF356" w:rsidR="00E45EB8" w:rsidRDefault="00E45EB8" w:rsidP="00993D47">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ხელშეკრულება</w:t>
      </w:r>
      <w:r w:rsidR="00114A00">
        <w:rPr>
          <w:rFonts w:ascii="Sylfaen" w:hAnsi="Sylfaen"/>
          <w:lang w:val="ka-GE"/>
        </w:rPr>
        <w:t>.</w:t>
      </w:r>
    </w:p>
    <w:p w14:paraId="7BFFAA1D" w14:textId="77777777" w:rsidR="00C0280A" w:rsidRPr="00C0280A" w:rsidRDefault="00C0280A" w:rsidP="00993D47">
      <w:pPr>
        <w:spacing w:after="0" w:line="360" w:lineRule="auto"/>
        <w:jc w:val="both"/>
        <w:rPr>
          <w:rFonts w:ascii="Sylfaen" w:hAnsi="Sylfaen"/>
          <w:lang w:val="ka-GE"/>
        </w:rPr>
      </w:pPr>
    </w:p>
    <w:p w14:paraId="7089A739" w14:textId="67D42A1D" w:rsidR="00CC4789" w:rsidRPr="00E90A78" w:rsidRDefault="00464505" w:rsidP="00E90A78">
      <w:pPr>
        <w:spacing w:after="0" w:line="360" w:lineRule="auto"/>
        <w:jc w:val="both"/>
        <w:rPr>
          <w:rFonts w:ascii="Sylfaen" w:hAnsi="Sylfaen"/>
          <w:b/>
          <w:lang w:val="ka-GE"/>
        </w:rPr>
      </w:pPr>
      <w:r>
        <w:rPr>
          <w:rFonts w:ascii="Sylfaen" w:hAnsi="Sylfaen"/>
          <w:b/>
          <w:lang w:val="ka-GE"/>
        </w:rPr>
        <w:t>1.9</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45E61A69"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464505">
        <w:rPr>
          <w:rFonts w:ascii="Sylfaen" w:hAnsi="Sylfaen"/>
          <w:lang w:val="ka-GE"/>
        </w:rPr>
        <w:t>.9</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lastRenderedPageBreak/>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153F4E0E" w14:textId="3C8F21A6" w:rsidR="00CE7176" w:rsidRPr="00E90A78" w:rsidRDefault="00464505" w:rsidP="00E90A78">
      <w:pPr>
        <w:rPr>
          <w:lang w:val="es-MX"/>
        </w:rPr>
      </w:pPr>
      <w:r>
        <w:rPr>
          <w:rFonts w:ascii="Sylfaen" w:hAnsi="Sylfaen" w:cs="Sylfaen"/>
          <w:lang w:val="ka-GE"/>
        </w:rPr>
        <w:t>1.9</w:t>
      </w:r>
      <w:r w:rsidR="000B67C9">
        <w:rPr>
          <w:rFonts w:ascii="Sylfaen" w:hAnsi="Sylfaen" w:cs="Sylfaen"/>
          <w:lang w:val="ka-GE"/>
        </w:rPr>
        <w:t>.2</w:t>
      </w:r>
      <w:r w:rsidR="00E90A78">
        <w:rPr>
          <w:rFonts w:ascii="Sylfaen" w:hAnsi="Sylfaen" w:cs="Sylfaen"/>
          <w:lang w:val="ka-GE"/>
        </w:rPr>
        <w:t xml:space="preserve">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53F5CEF" w:rsidR="00E90A78" w:rsidRPr="00BD74F8" w:rsidRDefault="00464505" w:rsidP="00BD74F8">
      <w:pPr>
        <w:jc w:val="both"/>
        <w:rPr>
          <w:lang w:val="es-MX"/>
        </w:rPr>
      </w:pPr>
      <w:r>
        <w:rPr>
          <w:rFonts w:ascii="Sylfaen" w:hAnsi="Sylfaen" w:cs="Sylfaen"/>
          <w:lang w:val="ka-GE"/>
        </w:rPr>
        <w:t>1.9</w:t>
      </w:r>
      <w:r w:rsidR="000B67C9">
        <w:rPr>
          <w:rFonts w:ascii="Sylfaen" w:hAnsi="Sylfaen" w:cs="Sylfaen"/>
          <w:lang w:val="ka-GE"/>
        </w:rPr>
        <w:t>.3</w:t>
      </w:r>
      <w:r w:rsidR="00E90A78">
        <w:rPr>
          <w:rFonts w:ascii="Sylfaen" w:hAnsi="Sylfaen" w:cs="Sylfaen"/>
          <w:lang w:val="ka-GE"/>
        </w:rPr>
        <w:t xml:space="preserve"> </w:t>
      </w:r>
      <w:r w:rsidR="001B6A7C">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478B9CAC" w:rsidR="00CC4789" w:rsidRPr="00E37C5C" w:rsidRDefault="001B6A7C" w:rsidP="00CC4789">
      <w:pPr>
        <w:pStyle w:val="ListParagraph"/>
        <w:spacing w:after="0" w:line="360" w:lineRule="auto"/>
        <w:ind w:left="0" w:firstLine="426"/>
        <w:jc w:val="both"/>
        <w:rPr>
          <w:rFonts w:ascii="Sylfaen" w:hAnsi="Sylfaen"/>
          <w:lang w:val="ka-GE"/>
        </w:rPr>
      </w:pPr>
      <w:r>
        <w:rPr>
          <w:rFonts w:ascii="Sylfaen" w:hAnsi="Sylfaen" w:cs="Sylfaen"/>
          <w:lang w:val="ka-GE"/>
        </w:rPr>
        <w:t xml:space="preserve">შემსყიდველი,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w:t>
      </w:r>
      <w:r w:rsidR="0054596B">
        <w:rPr>
          <w:rFonts w:ascii="Sylfaen" w:hAnsi="Sylfaen"/>
          <w:lang w:val="ka-GE"/>
        </w:rPr>
        <w:t>გამარჯვებულ</w:t>
      </w:r>
      <w:r w:rsidR="00CC4789" w:rsidRPr="00E37C5C">
        <w:rPr>
          <w:rFonts w:ascii="Sylfaen" w:hAnsi="Sylfaen"/>
          <w:lang w:val="ka-GE"/>
        </w:rPr>
        <w:t xml:space="preserve"> კომპანიას. </w:t>
      </w:r>
      <w:r w:rsidR="00B56244">
        <w:rPr>
          <w:rFonts w:ascii="Sylfaen" w:hAnsi="Sylfaen" w:cs="Sylfaen"/>
          <w:lang w:val="ka-GE"/>
        </w:rPr>
        <w:t>შემსყიდველი</w:t>
      </w:r>
      <w:r w:rsidR="00E0482A">
        <w:rPr>
          <w:rFonts w:ascii="Sylfaen" w:hAnsi="Sylfaen" w:cs="Arial"/>
          <w:lang w:val="ka-GE"/>
        </w:rPr>
        <w:t>,</w:t>
      </w:r>
      <w:r w:rsidR="00E0482A" w:rsidRPr="00C27890">
        <w:rPr>
          <w:rFonts w:ascii="Arial" w:hAnsi="Arial" w:cs="Arial"/>
        </w:rPr>
        <w:t xml:space="preserve"> </w:t>
      </w:r>
      <w:r w:rsidR="00E0482A" w:rsidRPr="00E90A78">
        <w:rPr>
          <w:rFonts w:ascii="Sylfaen" w:hAnsi="Sylfaen"/>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2C821B83" w:rsidR="00CC4789" w:rsidRPr="00E37C5C" w:rsidRDefault="001B6A7C" w:rsidP="00CC4789">
      <w:pPr>
        <w:pStyle w:val="ListParagraph"/>
        <w:spacing w:after="0" w:line="360" w:lineRule="auto"/>
        <w:ind w:left="0" w:firstLine="426"/>
        <w:jc w:val="both"/>
        <w:rPr>
          <w:rFonts w:ascii="AcadNusx" w:hAnsi="AcadNusx"/>
          <w:lang w:val="es-MX"/>
        </w:rPr>
      </w:pPr>
      <w:r>
        <w:rPr>
          <w:rFonts w:ascii="Sylfaen" w:hAnsi="Sylfaen" w:cs="Sylfaen"/>
          <w:lang w:val="ka-GE"/>
        </w:rPr>
        <w:t>შემსყიდველი</w:t>
      </w:r>
      <w:r w:rsidR="00E0482A">
        <w:rPr>
          <w:rFonts w:ascii="Sylfaen" w:hAnsi="Sylfaen" w:cs="Arial"/>
          <w:lang w:val="ka-GE"/>
        </w:rPr>
        <w:t>,</w:t>
      </w:r>
      <w:r w:rsidR="00B56244" w:rsidRPr="00C27890">
        <w:rPr>
          <w:rFonts w:ascii="Arial" w:hAnsi="Arial" w:cs="Arial"/>
        </w:rPr>
        <w:t xml:space="preserve"> </w:t>
      </w:r>
      <w:r w:rsidR="00B56244" w:rsidRPr="00E90A78">
        <w:rPr>
          <w:rFonts w:ascii="Sylfaen" w:hAnsi="Sylfaen"/>
          <w:lang w:val="ka-GE"/>
        </w:rPr>
        <w:t xml:space="preserve">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E2BCBE4"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შემსყიდველი</w:t>
      </w:r>
      <w:r w:rsidR="00E0482A">
        <w:rPr>
          <w:rFonts w:ascii="Sylfaen" w:hAnsi="Sylfaen" w:cs="Arial"/>
          <w:lang w:val="ka-GE"/>
        </w:rPr>
        <w:t>,</w:t>
      </w:r>
      <w:r w:rsidR="00931570">
        <w:rPr>
          <w:rFonts w:ascii="Sylfaen" w:hAnsi="Sylfaen" w:cs="Arial"/>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8B00D09" w:rsidR="00CC4789" w:rsidRPr="00F95BAD" w:rsidRDefault="00CC4789" w:rsidP="00F95BAD">
      <w:pPr>
        <w:spacing w:line="240" w:lineRule="auto"/>
        <w:rPr>
          <w:rFonts w:ascii="Arial" w:hAnsi="Arial" w:cs="Arial"/>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F95BAD">
        <w:rPr>
          <w:rFonts w:ascii="Sylfaen" w:hAnsi="Sylfaen"/>
          <w:b/>
          <w:i/>
          <w:lang w:val="ka-GE"/>
        </w:rPr>
        <w:t xml:space="preserve"> </w:t>
      </w:r>
      <w:r w:rsidR="00B56244" w:rsidRPr="00114A00">
        <w:rPr>
          <w:rFonts w:ascii="Sylfaen" w:hAnsi="Sylfaen"/>
          <w:b/>
          <w:i/>
          <w:lang w:val="ka-GE"/>
        </w:rPr>
        <w:t>შემსყიდველის</w:t>
      </w:r>
      <w:r w:rsidR="00E0482A" w:rsidRPr="00114A00">
        <w:rPr>
          <w:rFonts w:ascii="Sylfaen" w:hAnsi="Sylfaen"/>
          <w:b/>
          <w:i/>
          <w:lang w:val="ka-GE"/>
        </w:rPr>
        <w:t xml:space="preserve">,  </w:t>
      </w:r>
      <w:r w:rsidR="00B56244" w:rsidRPr="00114A00">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E9ED15F" w:rsidR="008246F4" w:rsidRPr="00E90A78" w:rsidRDefault="006D3A97" w:rsidP="00E90A78">
      <w:pPr>
        <w:spacing w:after="0" w:line="360" w:lineRule="auto"/>
        <w:ind w:left="360"/>
        <w:jc w:val="both"/>
        <w:rPr>
          <w:rFonts w:ascii="Sylfaen" w:hAnsi="Sylfaen"/>
          <w:b/>
          <w:lang w:val="ka-GE"/>
        </w:rPr>
      </w:pPr>
      <w:r>
        <w:rPr>
          <w:rFonts w:ascii="Sylfaen" w:hAnsi="Sylfaen"/>
          <w:b/>
          <w:lang w:val="ka-GE"/>
        </w:rPr>
        <w:t>1.11</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67B4F4F2"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6D3A97">
        <w:rPr>
          <w:rFonts w:ascii="Sylfaen" w:hAnsi="Sylfaen"/>
          <w:lang w:val="ka-GE"/>
        </w:rPr>
        <w:t>.11</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3B3B8B99" w:rsidR="007E0304" w:rsidRPr="00E37C5C" w:rsidRDefault="006D3A97" w:rsidP="00BD74F8">
      <w:pPr>
        <w:spacing w:after="0" w:line="360" w:lineRule="auto"/>
        <w:ind w:left="360"/>
        <w:rPr>
          <w:rFonts w:ascii="Sylfaen" w:hAnsi="Sylfaen"/>
          <w:lang w:val="ka-GE"/>
        </w:rPr>
      </w:pPr>
      <w:r>
        <w:rPr>
          <w:rFonts w:ascii="Sylfaen" w:hAnsi="Sylfaen"/>
          <w:lang w:val="ka-GE"/>
        </w:rPr>
        <w:t>1.11</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D719E4">
        <w:fldChar w:fldCharType="begin"/>
      </w:r>
      <w:r w:rsidR="00D719E4">
        <w:instrText xml:space="preserve"> HYPERLINK "http://www.tenders.ge" </w:instrText>
      </w:r>
      <w:r w:rsidR="00D719E4">
        <w:fldChar w:fldCharType="separate"/>
      </w:r>
      <w:r w:rsidR="007E0304" w:rsidRPr="00E37C5C">
        <w:rPr>
          <w:rStyle w:val="Hyperlink"/>
          <w:rFonts w:ascii="Sylfaen" w:hAnsi="Sylfaen"/>
          <w:lang w:val="ka-GE"/>
        </w:rPr>
        <w:t>www.tenders.ge</w:t>
      </w:r>
      <w:r w:rsidR="00D719E4">
        <w:rPr>
          <w:rStyle w:val="Hyperlink"/>
          <w:rFonts w:ascii="Sylfaen" w:hAnsi="Sylfaen"/>
          <w:lang w:val="ka-GE"/>
        </w:rPr>
        <w:fldChar w:fldCharType="end"/>
      </w:r>
    </w:p>
    <w:p w14:paraId="2EE38DE1" w14:textId="4C5F93A7" w:rsidR="007E0304" w:rsidRPr="00E37C5C" w:rsidRDefault="006D3A97" w:rsidP="00BD74F8">
      <w:pPr>
        <w:spacing w:after="0" w:line="360" w:lineRule="auto"/>
        <w:ind w:left="360"/>
        <w:rPr>
          <w:rFonts w:ascii="Sylfaen" w:hAnsi="Sylfaen"/>
          <w:lang w:val="ka-GE"/>
        </w:rPr>
      </w:pPr>
      <w:r>
        <w:rPr>
          <w:rFonts w:ascii="Sylfaen" w:hAnsi="Sylfaen"/>
          <w:lang w:val="ka-GE"/>
        </w:rPr>
        <w:t>1.11</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E4DFC93" w14:textId="75C45230" w:rsidR="00D304D8" w:rsidRPr="008367AE" w:rsidRDefault="00D304D8" w:rsidP="00CC4789">
      <w:pPr>
        <w:spacing w:after="0" w:line="360" w:lineRule="auto"/>
        <w:jc w:val="both"/>
        <w:rPr>
          <w:rFonts w:ascii="Sylfaen" w:hAnsi="Sylfaen"/>
        </w:rPr>
      </w:pP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020C0272"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F95BAD">
        <w:rPr>
          <w:rFonts w:ascii="Sylfaen" w:hAnsi="Sylfaen"/>
          <w:lang w:val="ka-GE"/>
        </w:rPr>
        <w:t>გიორგი სოტკილვა</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0EDDA63A" w14:textId="48E19D5D" w:rsidR="00F827AD" w:rsidRPr="00090A8D" w:rsidRDefault="00F827AD" w:rsidP="00F827AD">
      <w:pPr>
        <w:spacing w:after="0"/>
        <w:jc w:val="both"/>
        <w:rPr>
          <w:rFonts w:ascii="Times New Roman" w:hAnsi="Times New Roman"/>
        </w:rPr>
      </w:pPr>
      <w:r w:rsidRPr="00E37C5C">
        <w:rPr>
          <w:rFonts w:ascii="Sylfaen" w:hAnsi="Sylfaen"/>
          <w:lang w:val="ka-GE"/>
        </w:rPr>
        <w:t>ელ. ფოსტა</w:t>
      </w:r>
      <w:r w:rsidR="00090A8D">
        <w:rPr>
          <w:rFonts w:ascii="AcadNusx" w:hAnsi="AcadNusx"/>
          <w:lang w:val="ka-GE"/>
        </w:rPr>
        <w:t xml:space="preserve">: </w:t>
      </w:r>
      <w:r w:rsidR="00F95BAD">
        <w:rPr>
          <w:rFonts w:ascii="Times New Roman" w:hAnsi="Times New Roman"/>
        </w:rPr>
        <w:t>gsotkilava</w:t>
      </w:r>
      <w:r w:rsidR="00090A8D">
        <w:rPr>
          <w:rFonts w:ascii="Times New Roman" w:hAnsi="Times New Roman"/>
        </w:rPr>
        <w:t>@gwp.ge</w:t>
      </w:r>
    </w:p>
    <w:p w14:paraId="5458B211" w14:textId="612F5216" w:rsidR="000B67C9" w:rsidRDefault="00F827AD" w:rsidP="005E130F">
      <w:pPr>
        <w:spacing w:after="0"/>
        <w:jc w:val="both"/>
        <w:rPr>
          <w:rFonts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F95BAD">
        <w:rPr>
          <w:rFonts w:cs="Arial"/>
          <w:lang w:val="ka-GE"/>
        </w:rPr>
        <w:t>4801</w:t>
      </w:r>
      <w:r w:rsidR="00090A8D">
        <w:rPr>
          <w:rFonts w:cs="Arial"/>
          <w:lang w:val="ka-GE"/>
        </w:rPr>
        <w:t xml:space="preserve">); 577 </w:t>
      </w:r>
      <w:r w:rsidR="00F95BAD">
        <w:rPr>
          <w:rFonts w:cs="Arial"/>
        </w:rPr>
        <w:t>002761</w:t>
      </w:r>
    </w:p>
    <w:p w14:paraId="6F6D0256" w14:textId="77777777" w:rsidR="0080114D" w:rsidRPr="000B67C9" w:rsidRDefault="0080114D" w:rsidP="005E130F">
      <w:pPr>
        <w:spacing w:after="0"/>
        <w:jc w:val="both"/>
        <w:rPr>
          <w:rFonts w:ascii="Sylfaen" w:hAnsi="Sylfaen" w:cs="Arial"/>
        </w:rPr>
      </w:pPr>
    </w:p>
    <w:p w14:paraId="188B7E13" w14:textId="693878E5" w:rsidR="00F95BAD" w:rsidRPr="00F95BAD" w:rsidRDefault="00F95BAD" w:rsidP="005E130F">
      <w:pPr>
        <w:spacing w:after="0"/>
        <w:jc w:val="both"/>
        <w:rPr>
          <w:rFonts w:ascii="Sylfaen" w:hAnsi="Sylfaen" w:cs="Arial"/>
          <w:lang w:val="ka-GE"/>
        </w:rPr>
      </w:pPr>
      <w:r>
        <w:rPr>
          <w:rFonts w:ascii="Sylfaen" w:hAnsi="Sylfaen" w:cs="Arial"/>
          <w:lang w:val="ka-GE"/>
        </w:rPr>
        <w:t>საკონტაქტო პირი: ირაკლი ხვადაგაძე</w:t>
      </w:r>
    </w:p>
    <w:p w14:paraId="35F362FD" w14:textId="77777777" w:rsidR="00F95BAD" w:rsidRPr="00E37C5C" w:rsidRDefault="00F95BAD" w:rsidP="00F95BAD">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55295668" w14:textId="5A7D9513" w:rsidR="00F95BAD" w:rsidRDefault="00F95BAD" w:rsidP="00F95BAD">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sidRPr="00E0482A">
        <w:rPr>
          <w:rFonts w:ascii="Times New Roman" w:hAnsi="Times New Roman"/>
        </w:rPr>
        <w:t>ikhvadagadze@gwp.ge</w:t>
      </w:r>
    </w:p>
    <w:p w14:paraId="2DDABD21" w14:textId="56D55E07" w:rsidR="00F95BAD" w:rsidRDefault="00F95BAD" w:rsidP="00F95BAD">
      <w:pPr>
        <w:spacing w:after="0"/>
        <w:jc w:val="both"/>
        <w:rPr>
          <w:rFonts w:ascii="Sylfaen" w:hAnsi="Sylfaen" w:cs="Arial"/>
          <w:lang w:val="ka-GE"/>
        </w:rPr>
      </w:pPr>
      <w:r>
        <w:rPr>
          <w:rFonts w:ascii="Sylfaen" w:hAnsi="Sylfaen"/>
          <w:lang w:val="ka-GE"/>
        </w:rPr>
        <w:t xml:space="preserve">ტელ: </w:t>
      </w:r>
      <w:r w:rsidRPr="00E37C5C">
        <w:rPr>
          <w:rFonts w:cs="Arial"/>
          <w:lang w:val="ka-GE"/>
        </w:rPr>
        <w:t>+995 322 931111</w:t>
      </w:r>
      <w:r>
        <w:rPr>
          <w:rFonts w:ascii="Sylfaen" w:hAnsi="Sylfaen" w:cs="Arial"/>
          <w:lang w:val="ka-GE"/>
        </w:rPr>
        <w:t xml:space="preserve"> (1145</w:t>
      </w:r>
      <w:r w:rsidRPr="00E37C5C">
        <w:rPr>
          <w:rFonts w:ascii="Sylfaen" w:hAnsi="Sylfaen" w:cs="Arial"/>
          <w:lang w:val="ka-GE"/>
        </w:rPr>
        <w:t>)</w:t>
      </w:r>
      <w:r w:rsidRPr="00E37C5C">
        <w:rPr>
          <w:rFonts w:cs="Arial"/>
          <w:lang w:val="ka-GE"/>
        </w:rPr>
        <w:t xml:space="preserve">; </w:t>
      </w:r>
      <w:r w:rsidRPr="00F95BAD">
        <w:rPr>
          <w:rFonts w:ascii="Sylfaen" w:hAnsi="Sylfaen" w:cs="Arial"/>
          <w:lang w:val="ka-GE"/>
        </w:rPr>
        <w:t>599</w:t>
      </w:r>
      <w:r>
        <w:rPr>
          <w:rFonts w:ascii="Sylfaen" w:hAnsi="Sylfaen" w:cs="Arial"/>
          <w:lang w:val="ka-GE"/>
        </w:rPr>
        <w:t xml:space="preserve"> </w:t>
      </w:r>
      <w:r w:rsidRPr="00F95BAD">
        <w:rPr>
          <w:rFonts w:ascii="Sylfaen" w:hAnsi="Sylfaen" w:cs="Arial"/>
          <w:lang w:val="ka-GE"/>
        </w:rPr>
        <w:t>505067</w:t>
      </w:r>
    </w:p>
    <w:p w14:paraId="58D236C0" w14:textId="3D0EC497"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EE23" w14:textId="77777777" w:rsidR="009645FA" w:rsidRDefault="009645FA" w:rsidP="007902EA">
      <w:pPr>
        <w:spacing w:after="0" w:line="240" w:lineRule="auto"/>
      </w:pPr>
      <w:r>
        <w:separator/>
      </w:r>
    </w:p>
  </w:endnote>
  <w:endnote w:type="continuationSeparator" w:id="0">
    <w:p w14:paraId="6728AA07" w14:textId="77777777" w:rsidR="009645FA" w:rsidRDefault="009645F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mbria Math"/>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0CC4EF5" w:rsidR="00D56E97" w:rsidRDefault="00D56E97">
        <w:pPr>
          <w:pStyle w:val="Footer"/>
          <w:jc w:val="right"/>
        </w:pPr>
        <w:r>
          <w:fldChar w:fldCharType="begin"/>
        </w:r>
        <w:r>
          <w:instrText xml:space="preserve"> PAGE   \* MERGEFORMAT </w:instrText>
        </w:r>
        <w:r>
          <w:fldChar w:fldCharType="separate"/>
        </w:r>
        <w:r w:rsidR="006272C8">
          <w:rPr>
            <w:noProof/>
          </w:rPr>
          <w:t>1</w:t>
        </w:r>
        <w:r>
          <w:rPr>
            <w:noProof/>
          </w:rPr>
          <w:fldChar w:fldCharType="end"/>
        </w:r>
      </w:p>
    </w:sdtContent>
  </w:sdt>
  <w:p w14:paraId="4637608E" w14:textId="77777777" w:rsidR="00D56E97" w:rsidRDefault="00D56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3F8F" w14:textId="77777777" w:rsidR="009645FA" w:rsidRDefault="009645FA" w:rsidP="007902EA">
      <w:pPr>
        <w:spacing w:after="0" w:line="240" w:lineRule="auto"/>
      </w:pPr>
      <w:r>
        <w:separator/>
      </w:r>
    </w:p>
  </w:footnote>
  <w:footnote w:type="continuationSeparator" w:id="0">
    <w:p w14:paraId="7DA92120" w14:textId="77777777" w:rsidR="009645FA" w:rsidRDefault="009645F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56E97" w:rsidRDefault="00D56E97" w:rsidP="00A74B75">
    <w:pPr>
      <w:spacing w:after="0" w:line="360" w:lineRule="auto"/>
      <w:jc w:val="right"/>
      <w:rPr>
        <w:rFonts w:ascii="Sylfaen" w:hAnsi="Sylfaen"/>
        <w:b/>
        <w:sz w:val="18"/>
        <w:szCs w:val="18"/>
        <w:lang w:val="ka-GE"/>
      </w:rPr>
    </w:pPr>
  </w:p>
  <w:p w14:paraId="1459A3AD" w14:textId="77777777" w:rsidR="00D56E97" w:rsidRDefault="00D56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655C3"/>
    <w:multiLevelType w:val="hybridMultilevel"/>
    <w:tmpl w:val="E3C6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8174D"/>
    <w:multiLevelType w:val="hybridMultilevel"/>
    <w:tmpl w:val="61E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3C559FD"/>
    <w:multiLevelType w:val="multilevel"/>
    <w:tmpl w:val="011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A2D7DF7"/>
    <w:multiLevelType w:val="hybridMultilevel"/>
    <w:tmpl w:val="42A8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3666CC"/>
    <w:multiLevelType w:val="hybridMultilevel"/>
    <w:tmpl w:val="1BFC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8"/>
  </w:num>
  <w:num w:numId="5">
    <w:abstractNumId w:val="14"/>
  </w:num>
  <w:num w:numId="6">
    <w:abstractNumId w:val="5"/>
  </w:num>
  <w:num w:numId="7">
    <w:abstractNumId w:val="4"/>
  </w:num>
  <w:num w:numId="8">
    <w:abstractNumId w:val="29"/>
  </w:num>
  <w:num w:numId="9">
    <w:abstractNumId w:val="34"/>
  </w:num>
  <w:num w:numId="10">
    <w:abstractNumId w:val="16"/>
  </w:num>
  <w:num w:numId="11">
    <w:abstractNumId w:val="8"/>
  </w:num>
  <w:num w:numId="12">
    <w:abstractNumId w:val="12"/>
  </w:num>
  <w:num w:numId="13">
    <w:abstractNumId w:val="25"/>
  </w:num>
  <w:num w:numId="14">
    <w:abstractNumId w:val="17"/>
  </w:num>
  <w:num w:numId="15">
    <w:abstractNumId w:val="10"/>
  </w:num>
  <w:num w:numId="16">
    <w:abstractNumId w:val="32"/>
  </w:num>
  <w:num w:numId="17">
    <w:abstractNumId w:val="21"/>
  </w:num>
  <w:num w:numId="18">
    <w:abstractNumId w:val="20"/>
  </w:num>
  <w:num w:numId="19">
    <w:abstractNumId w:val="7"/>
  </w:num>
  <w:num w:numId="20">
    <w:abstractNumId w:val="2"/>
  </w:num>
  <w:num w:numId="21">
    <w:abstractNumId w:val="37"/>
  </w:num>
  <w:num w:numId="22">
    <w:abstractNumId w:val="40"/>
  </w:num>
  <w:num w:numId="23">
    <w:abstractNumId w:val="13"/>
  </w:num>
  <w:num w:numId="24">
    <w:abstractNumId w:val="33"/>
  </w:num>
  <w:num w:numId="25">
    <w:abstractNumId w:val="9"/>
  </w:num>
  <w:num w:numId="26">
    <w:abstractNumId w:val="28"/>
  </w:num>
  <w:num w:numId="27">
    <w:abstractNumId w:val="3"/>
  </w:num>
  <w:num w:numId="28">
    <w:abstractNumId w:val="26"/>
  </w:num>
  <w:num w:numId="29">
    <w:abstractNumId w:val="24"/>
  </w:num>
  <w:num w:numId="30">
    <w:abstractNumId w:val="31"/>
  </w:num>
  <w:num w:numId="31">
    <w:abstractNumId w:val="36"/>
  </w:num>
  <w:num w:numId="32">
    <w:abstractNumId w:val="27"/>
  </w:num>
  <w:num w:numId="33">
    <w:abstractNumId w:val="11"/>
  </w:num>
  <w:num w:numId="34">
    <w:abstractNumId w:val="18"/>
  </w:num>
  <w:num w:numId="35">
    <w:abstractNumId w:val="19"/>
  </w:num>
  <w:num w:numId="36">
    <w:abstractNumId w:val="6"/>
  </w:num>
  <w:num w:numId="37">
    <w:abstractNumId w:val="39"/>
  </w:num>
  <w:num w:numId="38">
    <w:abstractNumId w:val="23"/>
  </w:num>
  <w:num w:numId="39">
    <w:abstractNumId w:val="22"/>
  </w:num>
  <w:num w:numId="40">
    <w:abstractNumId w:val="30"/>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3F8"/>
    <w:rsid w:val="00046082"/>
    <w:rsid w:val="0004786C"/>
    <w:rsid w:val="00051E54"/>
    <w:rsid w:val="00053EAB"/>
    <w:rsid w:val="0005435C"/>
    <w:rsid w:val="00055E1E"/>
    <w:rsid w:val="00056A31"/>
    <w:rsid w:val="00063CDC"/>
    <w:rsid w:val="00064AB9"/>
    <w:rsid w:val="0006542B"/>
    <w:rsid w:val="00081D42"/>
    <w:rsid w:val="000839D9"/>
    <w:rsid w:val="00085AFB"/>
    <w:rsid w:val="00090A8D"/>
    <w:rsid w:val="00092A77"/>
    <w:rsid w:val="00092E77"/>
    <w:rsid w:val="00095A7A"/>
    <w:rsid w:val="000974B9"/>
    <w:rsid w:val="000A0D72"/>
    <w:rsid w:val="000A2D22"/>
    <w:rsid w:val="000B1C85"/>
    <w:rsid w:val="000B1F3B"/>
    <w:rsid w:val="000B47A5"/>
    <w:rsid w:val="000B4C5E"/>
    <w:rsid w:val="000B5D0F"/>
    <w:rsid w:val="000B67C9"/>
    <w:rsid w:val="000C3223"/>
    <w:rsid w:val="000D2958"/>
    <w:rsid w:val="000D5BB4"/>
    <w:rsid w:val="000D68A2"/>
    <w:rsid w:val="000E5617"/>
    <w:rsid w:val="000F03A0"/>
    <w:rsid w:val="000F3872"/>
    <w:rsid w:val="000F4D71"/>
    <w:rsid w:val="000F63C5"/>
    <w:rsid w:val="00101BBA"/>
    <w:rsid w:val="00110CCE"/>
    <w:rsid w:val="00114A00"/>
    <w:rsid w:val="00116D4F"/>
    <w:rsid w:val="00117164"/>
    <w:rsid w:val="00120724"/>
    <w:rsid w:val="00122148"/>
    <w:rsid w:val="001258A9"/>
    <w:rsid w:val="00127F44"/>
    <w:rsid w:val="00131B75"/>
    <w:rsid w:val="00136124"/>
    <w:rsid w:val="00137719"/>
    <w:rsid w:val="0014156D"/>
    <w:rsid w:val="001431A6"/>
    <w:rsid w:val="001433C2"/>
    <w:rsid w:val="001461E6"/>
    <w:rsid w:val="00147AE1"/>
    <w:rsid w:val="00156D6D"/>
    <w:rsid w:val="001575CA"/>
    <w:rsid w:val="00160DCD"/>
    <w:rsid w:val="00160F04"/>
    <w:rsid w:val="00161677"/>
    <w:rsid w:val="00162053"/>
    <w:rsid w:val="00165000"/>
    <w:rsid w:val="00165439"/>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7577"/>
    <w:rsid w:val="001D3B12"/>
    <w:rsid w:val="001D63C9"/>
    <w:rsid w:val="001E0053"/>
    <w:rsid w:val="001E0606"/>
    <w:rsid w:val="00202451"/>
    <w:rsid w:val="0020260D"/>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56DF"/>
    <w:rsid w:val="00266CA0"/>
    <w:rsid w:val="002671F5"/>
    <w:rsid w:val="00267D3F"/>
    <w:rsid w:val="00270BF2"/>
    <w:rsid w:val="0027400A"/>
    <w:rsid w:val="00275958"/>
    <w:rsid w:val="00276F7A"/>
    <w:rsid w:val="002778A0"/>
    <w:rsid w:val="00277B37"/>
    <w:rsid w:val="002869E3"/>
    <w:rsid w:val="0029272A"/>
    <w:rsid w:val="002A3665"/>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53E"/>
    <w:rsid w:val="00316C88"/>
    <w:rsid w:val="00320435"/>
    <w:rsid w:val="00320878"/>
    <w:rsid w:val="003250BE"/>
    <w:rsid w:val="003279F4"/>
    <w:rsid w:val="0033101C"/>
    <w:rsid w:val="00333692"/>
    <w:rsid w:val="0033397E"/>
    <w:rsid w:val="00340161"/>
    <w:rsid w:val="00340CC3"/>
    <w:rsid w:val="00356613"/>
    <w:rsid w:val="00357317"/>
    <w:rsid w:val="003573F4"/>
    <w:rsid w:val="00363CFE"/>
    <w:rsid w:val="003657A5"/>
    <w:rsid w:val="00377D43"/>
    <w:rsid w:val="0038523A"/>
    <w:rsid w:val="00385373"/>
    <w:rsid w:val="003859BA"/>
    <w:rsid w:val="00387591"/>
    <w:rsid w:val="00387AB5"/>
    <w:rsid w:val="00391AB5"/>
    <w:rsid w:val="003A029B"/>
    <w:rsid w:val="003A170A"/>
    <w:rsid w:val="003A4DAA"/>
    <w:rsid w:val="003A5D91"/>
    <w:rsid w:val="003B41CB"/>
    <w:rsid w:val="003B460D"/>
    <w:rsid w:val="003B5A5E"/>
    <w:rsid w:val="003C568B"/>
    <w:rsid w:val="003C6F22"/>
    <w:rsid w:val="003D6473"/>
    <w:rsid w:val="003D7C07"/>
    <w:rsid w:val="003E15FA"/>
    <w:rsid w:val="003E6B9D"/>
    <w:rsid w:val="003F370C"/>
    <w:rsid w:val="003F5521"/>
    <w:rsid w:val="003F699A"/>
    <w:rsid w:val="004056E4"/>
    <w:rsid w:val="0040587B"/>
    <w:rsid w:val="00405AA9"/>
    <w:rsid w:val="00410EC6"/>
    <w:rsid w:val="004123BE"/>
    <w:rsid w:val="0041258C"/>
    <w:rsid w:val="004147A6"/>
    <w:rsid w:val="00430AF7"/>
    <w:rsid w:val="00431665"/>
    <w:rsid w:val="00431B3C"/>
    <w:rsid w:val="004375BF"/>
    <w:rsid w:val="00440A96"/>
    <w:rsid w:val="00442F86"/>
    <w:rsid w:val="004446E6"/>
    <w:rsid w:val="00445C8B"/>
    <w:rsid w:val="00446516"/>
    <w:rsid w:val="00452128"/>
    <w:rsid w:val="0045302D"/>
    <w:rsid w:val="004533A4"/>
    <w:rsid w:val="00457067"/>
    <w:rsid w:val="00462CA0"/>
    <w:rsid w:val="00464052"/>
    <w:rsid w:val="00464505"/>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C1E0D"/>
    <w:rsid w:val="004D3679"/>
    <w:rsid w:val="004D3D1C"/>
    <w:rsid w:val="004D747F"/>
    <w:rsid w:val="004F57AE"/>
    <w:rsid w:val="005111AB"/>
    <w:rsid w:val="0052656B"/>
    <w:rsid w:val="00536345"/>
    <w:rsid w:val="00540038"/>
    <w:rsid w:val="00544856"/>
    <w:rsid w:val="0054596B"/>
    <w:rsid w:val="005553C3"/>
    <w:rsid w:val="005679BD"/>
    <w:rsid w:val="00567ACA"/>
    <w:rsid w:val="0057474B"/>
    <w:rsid w:val="00575D3E"/>
    <w:rsid w:val="00580531"/>
    <w:rsid w:val="005832A4"/>
    <w:rsid w:val="00583B48"/>
    <w:rsid w:val="00586056"/>
    <w:rsid w:val="00586C84"/>
    <w:rsid w:val="005940C1"/>
    <w:rsid w:val="00595E4B"/>
    <w:rsid w:val="00597519"/>
    <w:rsid w:val="005A0827"/>
    <w:rsid w:val="005A7BA2"/>
    <w:rsid w:val="005B1DB3"/>
    <w:rsid w:val="005B44A2"/>
    <w:rsid w:val="005B5DE5"/>
    <w:rsid w:val="005C14A4"/>
    <w:rsid w:val="005D3B83"/>
    <w:rsid w:val="005D7073"/>
    <w:rsid w:val="005D7889"/>
    <w:rsid w:val="005E05B1"/>
    <w:rsid w:val="005E130F"/>
    <w:rsid w:val="005E5EEB"/>
    <w:rsid w:val="005F3357"/>
    <w:rsid w:val="00602CF6"/>
    <w:rsid w:val="00610FC8"/>
    <w:rsid w:val="00615BD2"/>
    <w:rsid w:val="00616DE3"/>
    <w:rsid w:val="00623927"/>
    <w:rsid w:val="006272C8"/>
    <w:rsid w:val="0062783B"/>
    <w:rsid w:val="00632910"/>
    <w:rsid w:val="00633210"/>
    <w:rsid w:val="00634B58"/>
    <w:rsid w:val="006447A4"/>
    <w:rsid w:val="00661B3E"/>
    <w:rsid w:val="00665219"/>
    <w:rsid w:val="00665C42"/>
    <w:rsid w:val="00667B1F"/>
    <w:rsid w:val="00670B37"/>
    <w:rsid w:val="00672626"/>
    <w:rsid w:val="0067333F"/>
    <w:rsid w:val="00674470"/>
    <w:rsid w:val="0067481E"/>
    <w:rsid w:val="00674F71"/>
    <w:rsid w:val="00680844"/>
    <w:rsid w:val="00681B23"/>
    <w:rsid w:val="00685BD0"/>
    <w:rsid w:val="00692B13"/>
    <w:rsid w:val="0069500B"/>
    <w:rsid w:val="006A256D"/>
    <w:rsid w:val="006A3D31"/>
    <w:rsid w:val="006A7B28"/>
    <w:rsid w:val="006C1436"/>
    <w:rsid w:val="006C2D94"/>
    <w:rsid w:val="006C7D3F"/>
    <w:rsid w:val="006C7E00"/>
    <w:rsid w:val="006D054A"/>
    <w:rsid w:val="006D3A97"/>
    <w:rsid w:val="006E082E"/>
    <w:rsid w:val="006E119F"/>
    <w:rsid w:val="006E1729"/>
    <w:rsid w:val="006F056F"/>
    <w:rsid w:val="006F25BD"/>
    <w:rsid w:val="006F2EC3"/>
    <w:rsid w:val="006F3C44"/>
    <w:rsid w:val="006F7D8B"/>
    <w:rsid w:val="00706C5C"/>
    <w:rsid w:val="00707F61"/>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2078"/>
    <w:rsid w:val="007746B7"/>
    <w:rsid w:val="007778CE"/>
    <w:rsid w:val="007902EA"/>
    <w:rsid w:val="0079252D"/>
    <w:rsid w:val="00794191"/>
    <w:rsid w:val="00796BF5"/>
    <w:rsid w:val="00797944"/>
    <w:rsid w:val="007A28C4"/>
    <w:rsid w:val="007A6E1A"/>
    <w:rsid w:val="007A7424"/>
    <w:rsid w:val="007B4C58"/>
    <w:rsid w:val="007B7D53"/>
    <w:rsid w:val="007C482E"/>
    <w:rsid w:val="007C4D48"/>
    <w:rsid w:val="007D3F97"/>
    <w:rsid w:val="007D670E"/>
    <w:rsid w:val="007D73CE"/>
    <w:rsid w:val="007E0304"/>
    <w:rsid w:val="007E1E28"/>
    <w:rsid w:val="007E42B5"/>
    <w:rsid w:val="007E5365"/>
    <w:rsid w:val="007F1D40"/>
    <w:rsid w:val="007F3AA0"/>
    <w:rsid w:val="007F4F2B"/>
    <w:rsid w:val="007F7ADB"/>
    <w:rsid w:val="0080114D"/>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17D7"/>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14B78"/>
    <w:rsid w:val="00922889"/>
    <w:rsid w:val="00925DC2"/>
    <w:rsid w:val="009261B9"/>
    <w:rsid w:val="00931570"/>
    <w:rsid w:val="00931A9A"/>
    <w:rsid w:val="00940D2A"/>
    <w:rsid w:val="00946F26"/>
    <w:rsid w:val="00950D10"/>
    <w:rsid w:val="009535BB"/>
    <w:rsid w:val="00954423"/>
    <w:rsid w:val="00954527"/>
    <w:rsid w:val="0095670E"/>
    <w:rsid w:val="009567A7"/>
    <w:rsid w:val="00957E8C"/>
    <w:rsid w:val="009621F5"/>
    <w:rsid w:val="009645FA"/>
    <w:rsid w:val="009804B1"/>
    <w:rsid w:val="009815C7"/>
    <w:rsid w:val="00985307"/>
    <w:rsid w:val="0099130F"/>
    <w:rsid w:val="0099296E"/>
    <w:rsid w:val="00993D47"/>
    <w:rsid w:val="0099429F"/>
    <w:rsid w:val="00994ADC"/>
    <w:rsid w:val="00997CB4"/>
    <w:rsid w:val="009A0B62"/>
    <w:rsid w:val="009A2F37"/>
    <w:rsid w:val="009A7535"/>
    <w:rsid w:val="009B4E61"/>
    <w:rsid w:val="009C5EE2"/>
    <w:rsid w:val="009C7B5B"/>
    <w:rsid w:val="009C7E4E"/>
    <w:rsid w:val="009D07D1"/>
    <w:rsid w:val="009D1896"/>
    <w:rsid w:val="009D5E96"/>
    <w:rsid w:val="009D6EEF"/>
    <w:rsid w:val="009D733B"/>
    <w:rsid w:val="009E061B"/>
    <w:rsid w:val="009E44E9"/>
    <w:rsid w:val="009F003A"/>
    <w:rsid w:val="009F0B8A"/>
    <w:rsid w:val="009F3DE6"/>
    <w:rsid w:val="009F41E3"/>
    <w:rsid w:val="009F4DC4"/>
    <w:rsid w:val="00A0023E"/>
    <w:rsid w:val="00A035A1"/>
    <w:rsid w:val="00A0388F"/>
    <w:rsid w:val="00A1171F"/>
    <w:rsid w:val="00A117DC"/>
    <w:rsid w:val="00A11E93"/>
    <w:rsid w:val="00A11F8F"/>
    <w:rsid w:val="00A12CDA"/>
    <w:rsid w:val="00A167BC"/>
    <w:rsid w:val="00A17BF5"/>
    <w:rsid w:val="00A221DF"/>
    <w:rsid w:val="00A225F5"/>
    <w:rsid w:val="00A22F9F"/>
    <w:rsid w:val="00A23B72"/>
    <w:rsid w:val="00A25792"/>
    <w:rsid w:val="00A315C6"/>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93"/>
    <w:rsid w:val="00B137F3"/>
    <w:rsid w:val="00B156A3"/>
    <w:rsid w:val="00B23313"/>
    <w:rsid w:val="00B30838"/>
    <w:rsid w:val="00B345D6"/>
    <w:rsid w:val="00B35065"/>
    <w:rsid w:val="00B42689"/>
    <w:rsid w:val="00B47896"/>
    <w:rsid w:val="00B47D4C"/>
    <w:rsid w:val="00B5249E"/>
    <w:rsid w:val="00B5452A"/>
    <w:rsid w:val="00B56244"/>
    <w:rsid w:val="00B60C95"/>
    <w:rsid w:val="00B616CF"/>
    <w:rsid w:val="00B62EB8"/>
    <w:rsid w:val="00B63168"/>
    <w:rsid w:val="00B806AE"/>
    <w:rsid w:val="00B823D3"/>
    <w:rsid w:val="00B830F8"/>
    <w:rsid w:val="00B84106"/>
    <w:rsid w:val="00B92B05"/>
    <w:rsid w:val="00B93714"/>
    <w:rsid w:val="00B942E0"/>
    <w:rsid w:val="00B97F4F"/>
    <w:rsid w:val="00BB0F01"/>
    <w:rsid w:val="00BC364F"/>
    <w:rsid w:val="00BC3ECD"/>
    <w:rsid w:val="00BC4C63"/>
    <w:rsid w:val="00BD74F8"/>
    <w:rsid w:val="00BE0965"/>
    <w:rsid w:val="00BE187B"/>
    <w:rsid w:val="00BE1A34"/>
    <w:rsid w:val="00BE3060"/>
    <w:rsid w:val="00BE4678"/>
    <w:rsid w:val="00BF5EFE"/>
    <w:rsid w:val="00C01CD2"/>
    <w:rsid w:val="00C021B6"/>
    <w:rsid w:val="00C0280A"/>
    <w:rsid w:val="00C06F22"/>
    <w:rsid w:val="00C12270"/>
    <w:rsid w:val="00C12ABD"/>
    <w:rsid w:val="00C14986"/>
    <w:rsid w:val="00C14D7A"/>
    <w:rsid w:val="00C171CB"/>
    <w:rsid w:val="00C27890"/>
    <w:rsid w:val="00C33D82"/>
    <w:rsid w:val="00C40C8C"/>
    <w:rsid w:val="00C41C03"/>
    <w:rsid w:val="00C55BCF"/>
    <w:rsid w:val="00C565E7"/>
    <w:rsid w:val="00C67999"/>
    <w:rsid w:val="00C705DC"/>
    <w:rsid w:val="00C73981"/>
    <w:rsid w:val="00C761CC"/>
    <w:rsid w:val="00C83494"/>
    <w:rsid w:val="00C8493F"/>
    <w:rsid w:val="00C8576A"/>
    <w:rsid w:val="00C86727"/>
    <w:rsid w:val="00C86CD0"/>
    <w:rsid w:val="00C91AFC"/>
    <w:rsid w:val="00C9205D"/>
    <w:rsid w:val="00C9367F"/>
    <w:rsid w:val="00CA1443"/>
    <w:rsid w:val="00CA4A83"/>
    <w:rsid w:val="00CA54EE"/>
    <w:rsid w:val="00CB2B75"/>
    <w:rsid w:val="00CB4B2B"/>
    <w:rsid w:val="00CB64F3"/>
    <w:rsid w:val="00CB730B"/>
    <w:rsid w:val="00CB736E"/>
    <w:rsid w:val="00CC3C0A"/>
    <w:rsid w:val="00CC4789"/>
    <w:rsid w:val="00CD295B"/>
    <w:rsid w:val="00CD3EA4"/>
    <w:rsid w:val="00CD7F43"/>
    <w:rsid w:val="00CE1279"/>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2DA9"/>
    <w:rsid w:val="00D23951"/>
    <w:rsid w:val="00D2709F"/>
    <w:rsid w:val="00D30223"/>
    <w:rsid w:val="00D304D8"/>
    <w:rsid w:val="00D32A75"/>
    <w:rsid w:val="00D32AB0"/>
    <w:rsid w:val="00D3468A"/>
    <w:rsid w:val="00D352FE"/>
    <w:rsid w:val="00D374EE"/>
    <w:rsid w:val="00D43A2F"/>
    <w:rsid w:val="00D45F8C"/>
    <w:rsid w:val="00D47B08"/>
    <w:rsid w:val="00D513C2"/>
    <w:rsid w:val="00D51D10"/>
    <w:rsid w:val="00D527CB"/>
    <w:rsid w:val="00D557E5"/>
    <w:rsid w:val="00D55C6F"/>
    <w:rsid w:val="00D5623D"/>
    <w:rsid w:val="00D56E97"/>
    <w:rsid w:val="00D57017"/>
    <w:rsid w:val="00D6114D"/>
    <w:rsid w:val="00D624C5"/>
    <w:rsid w:val="00D663A7"/>
    <w:rsid w:val="00D70E92"/>
    <w:rsid w:val="00D719E4"/>
    <w:rsid w:val="00D80CDB"/>
    <w:rsid w:val="00D8245F"/>
    <w:rsid w:val="00D95150"/>
    <w:rsid w:val="00D959AB"/>
    <w:rsid w:val="00D95A0F"/>
    <w:rsid w:val="00D96566"/>
    <w:rsid w:val="00DA0C60"/>
    <w:rsid w:val="00DA4009"/>
    <w:rsid w:val="00DA5376"/>
    <w:rsid w:val="00DA7781"/>
    <w:rsid w:val="00DB4255"/>
    <w:rsid w:val="00DB4D6B"/>
    <w:rsid w:val="00DB77E8"/>
    <w:rsid w:val="00DC0686"/>
    <w:rsid w:val="00DC2AA1"/>
    <w:rsid w:val="00DC4440"/>
    <w:rsid w:val="00DC454F"/>
    <w:rsid w:val="00DC6664"/>
    <w:rsid w:val="00DD1F94"/>
    <w:rsid w:val="00DE0EC3"/>
    <w:rsid w:val="00DE5016"/>
    <w:rsid w:val="00DF0E2A"/>
    <w:rsid w:val="00DF5298"/>
    <w:rsid w:val="00DF5F26"/>
    <w:rsid w:val="00E00D0C"/>
    <w:rsid w:val="00E029F9"/>
    <w:rsid w:val="00E0482A"/>
    <w:rsid w:val="00E101B0"/>
    <w:rsid w:val="00E123C2"/>
    <w:rsid w:val="00E14853"/>
    <w:rsid w:val="00E14FEE"/>
    <w:rsid w:val="00E177D4"/>
    <w:rsid w:val="00E2134C"/>
    <w:rsid w:val="00E255F5"/>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AD7"/>
    <w:rsid w:val="00E54795"/>
    <w:rsid w:val="00E57F10"/>
    <w:rsid w:val="00E57FC0"/>
    <w:rsid w:val="00E6248F"/>
    <w:rsid w:val="00E65074"/>
    <w:rsid w:val="00E6523B"/>
    <w:rsid w:val="00E66A3D"/>
    <w:rsid w:val="00E66E20"/>
    <w:rsid w:val="00E711C6"/>
    <w:rsid w:val="00E751A2"/>
    <w:rsid w:val="00E76057"/>
    <w:rsid w:val="00E76DDA"/>
    <w:rsid w:val="00E8201E"/>
    <w:rsid w:val="00E90A78"/>
    <w:rsid w:val="00E90A8B"/>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0D6"/>
    <w:rsid w:val="00F612B0"/>
    <w:rsid w:val="00F75728"/>
    <w:rsid w:val="00F761D0"/>
    <w:rsid w:val="00F8037E"/>
    <w:rsid w:val="00F827AD"/>
    <w:rsid w:val="00F829B7"/>
    <w:rsid w:val="00F844E2"/>
    <w:rsid w:val="00F8495A"/>
    <w:rsid w:val="00F84B51"/>
    <w:rsid w:val="00F90B03"/>
    <w:rsid w:val="00F95BAD"/>
    <w:rsid w:val="00FA41A9"/>
    <w:rsid w:val="00FA55F2"/>
    <w:rsid w:val="00FB16F9"/>
    <w:rsid w:val="00FB230D"/>
    <w:rsid w:val="00FB5C0D"/>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customStyle="1" w:styleId="apple-converted-space">
    <w:name w:val="apple-converted-space"/>
    <w:basedOn w:val="DefaultParagraphFont"/>
    <w:rsid w:val="0009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8692">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9319106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08136147">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0065-E24C-4C19-A935-A786AF80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27</cp:revision>
  <cp:lastPrinted>2015-07-27T06:36:00Z</cp:lastPrinted>
  <dcterms:created xsi:type="dcterms:W3CDTF">2020-12-18T15:32:00Z</dcterms:created>
  <dcterms:modified xsi:type="dcterms:W3CDTF">2022-10-18T14:48:00Z</dcterms:modified>
</cp:coreProperties>
</file>